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b842" w14:textId="848b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Кызылжарском районе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12 декабря 2014 года № 602. Зарегистрировано Департаментом юстиции Северо-Казахстанской области 29 декабря 2014 года № 3032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упорядочения распределения безработных граждан на общественные работы, акимат Кызылжарского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Кызылжарском районе Северо-Казахстанской области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 общественных работ и источники финансирования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Кызылжарского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– 400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– 400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безработных, занятых на общественных работах, производить из средств районного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«О республиканском бюджете на 2015-2017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общественных работ определены в соответствии с действующим законодательством Республики Казахстан: рабочая неделя продолжительностью пять дней с двумя выходными днями (суббота, воскресенье), восьмичасовой рабочий день с обеденным перерывом продолжительностью один час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условий труда, могут применяться гибкие формы организации рабочего времени, предусмотренные трудовым договором, заключаемым между работниками и работодателями. Иные условия труда регулируются действующим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12 декабря 2014 года</w:t>
            </w:r>
          </w:p>
          <w:bookmarkEnd w:id="1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Каскин С.Т.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Кызылжарского района от 12 декабря 2014 года № 602</w:t>
            </w:r>
          </w:p>
          <w:bookmarkEnd w:id="2"/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общественных работ и источники финансирования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04"/>
        <w:gridCol w:w="1015"/>
        <w:gridCol w:w="9352"/>
        <w:gridCol w:w="374"/>
        <w:gridCol w:w="374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4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Коли-чество чело-век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Продолжи-тельность обществен-ных работ (месяцев)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- 5900 м., территорий площади, возле памятников - 1510 кв.м., уборка от мусора улиц - 30400 м., прополка сорной травы - 21200 м., обрезка деревьев-55 шт., уборка от мусора территорий - 16100 кв.м., вырубка веток - 240 кустарников, побелка деревьев - 55 шт., побелка, покраска, частичная штукатурка памятников -2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- 1222 дела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Асановского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- 30000 кв.м., посадка саженцев - 400 шт., разбивка клумб - 2000 кв.м., побелка заборов - 5000 м., ремонт заборов - 5000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2.Участие в благоустройстве свалок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- 10000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- 480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 - 3790 кв.м., уборка от мусора территорий улиц - 69800 м., по кюветам на въезде в село - 10000 м., частичная штукатурка, побелка, покраска памятников – 2 шт., ремонт изгороди - 100 м., побелка деревьев - 40 шт., посадка саженцев - 25 шт., побелка столбов - 140 шт., обкашивание кюветов по улицам сел - 7750 м., разбивка клумб - 400 кв.м., посадка цветов - 240кв.м., полив клумб - 700 кв.м., прополка клумб - 600кв.м., обрезка деревьев - 30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- 1094 двора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180 -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4.Оказание помощи в заготовке дров для отапливания здания акимата 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поленницу дров - 50 куб.м.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Бескольского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-933630 кв.м., очистка территорий от снега -13975 кв.м., покраска скамеек - 30 шт., столбов - 40 шт., обрезка деревьев - 1390 шт., чистка фонтана - 10 кв.м., вскапывание клумб - 2140 кв.м., прополка клумб - 2900кв.м., скашивание травы вдоль дорог - 10400 м., ремонт забора - 45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- 5672 двора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- 572 дела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документировании и регистрации населения по месту постоянного жительства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 документов, работа с картотекой)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составлении и ведении хозяйственных книг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 дел (составление и ведение хозяйственных дел)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6.Оказание помощи в качестве контролера на общественном автобусе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 билетов)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7.Участие в благоустройстве свалок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3630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8.Оказание помощи в обработке и подготовке к хранению документации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дел (сортировка поступающей документации, подклеивание и сшивание)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Бугровского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- 15710 м., очистка от мусора берега озера - 9500 м., посадка деревьев - 250 шт., частичная штукатурка, побелка, покраска памятников - 4 шт., побелка и ремонт заборов - 5000 м.,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обход-612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Вагулинского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аллей - 25200 м., побелка деревьев и столбов-110 шт., частичная штукатурка, побелка, покраска памятников - 4 шт., разбивка клумб и посадка цветов - 6 клумб, скашивание травы по улицам -22000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- 1282 двора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Виноградовского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- 25570 м., обрезка деревьев - 54 шт., побелка столбов и деревьев - 120 шт., прополка сорной травы по улицам - 10000 м., частичная штукатурка, побелка, покраска памятников - 2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обход-1512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канав и труб от мусора -700 м., уборка от мусора улиц - 12000 м., парка - 1500 кв.м., территории вокруг кладбища - 6000 кв.м., разбивка клумб - 2 шт., ремонт забора - 330м., обрезка и вырубка молодой поросли - 50 деревьев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обход-1920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по улицам села - 38000 м., уборка мусора по обочинам дорог - 26000 м., прополка сорной растительности по улицам сел - 35000 м., по обочинам дорог -26000 м.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обход-1260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- 48500 кв.м., погрузка мусора на телегу вручную - 4 тн., обрезка веток с деревьев - 400 деревьев, частичная штукатурка, побелка, покраска памятников - 3 шт., обкашивание кюветов по улицам сел и сгребание скошенной травы - 12000 м., побелка пасынков столбов по улицам сел - 500 шт., побелка заборов по улицам сел известью вручную - 7200 м., высаживание саженцев по улицам сел - 400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- 820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Налобинского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- 18500 м., прополка сорной растительности по улицам села 18500 м., обрезка деревьев - 563 шт., побелка деревьев - 200 шт., штакетников на въезде села - 1000 м., очистка снега – 3000 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- 1138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3.Оказание помощи в заготовке дров для отапливания здания акимата 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дров - 20 куб.м.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Новоникольского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кюветам вдоль дороги при въезде в село - 8000м., обкос травы вдоль дороги при въезде в село – 8700 м., прополка сорной травы по улицам села -16000 м., обрезка деревьев – 120 шт., побелка столбов – 210 шт., погрузка мусора - 9 телег.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- 1038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Петерфельдского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– 1000 кв.м., частичная штукатурка, побелка, покраска памятников – 3 шт., уборка от мусора улиц села - 130900 м., уборка от мусора территорий - 18800 кв.м., обрезка деревьев - 100 шт., разбивка клумб -200 кв.м., обкашивание бесхозной территории и вокруг кладбищ - 14600 кв.м., обочин дорог по улицам села - 9840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- 2030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подготовке к зиме, текущем ремонте здания акимата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- 116,5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Прибрежного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- 93000 кв.м., обкос сорной травы по улицам - 18000 кв.м., вырубка сухих кустарников и деревьев - 200 шт., частичная штукатурка, побелка, покраска памятников - 2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обход-1244 двора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- 120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Рассветского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территорий от мусора - 206960 кв.м., частичная штукатурка, побелка, покраска памятников - 2 шт., погрузка и разгрузка мусора - 11тн., побелка столбов -116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- 1298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- 47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подготовке к зиме, текущем ремонте здания акимата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- 1209 кв.м., покраска пола - 108 кв.м., окон - 9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Рощинского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- 2000 м., посадка саженцев - 50шт., побелка столбов - 70 шт., прополка лесопосадки молодых берез - 2000 кв.м., частичная штукатурка, побелка, покраска памятников - 2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2.Оказание помощи в отапливании здания акимата в период отопительного сезона 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акимата-443,6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Светлопольского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территорий улиц сел -22000 м., площади в центре села -1000 кв.м., вокруг кладбища – 3000 кв.м., стадиона -1800 кв.м., территории сломанных домов -1700 кв.м., стрижка кустарников в аллее -1000 кв.м., прополка травы по улицам села -30000 м., вокруг территории кладбища -3000 кв.м., стадиона - 1800 кв.м., территорий сломанных домов - 2000 кв.м., аллеи – 400 кв.м., разбивка клумб - 700 кв.м., побелка столбов – 112 шт., частичная штукатурка, побелка, покраска памятников - 2 шт., побелка изгороди - 600 кв.м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- 1120 двора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Соколовского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- 25000 кв.м., уборка от мусора улиц, площадей - 87400 кв.м., обрезка деревьев и вырубка молодой поросли - 250 деревьев, подрезка зеленой изгороди – 182 кв.м., частичная штукатурка, побелка, покраска памятников – 2 шт., побелка деревьев - 80 шт., столбов -101 шт., бордюров – 600 п.м., изгороди - 450 кв.м., нанесение орнамента на столбы -101 шт., покраска металлического забора - 150 кв.м., разбивка клумб - 900 кв.м., прополка сорной растительности - 87400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- 2262 двора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4.Участие в благоустройстве свалок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- 15900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Якорьского сельского округа"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- 23500 м., прополка сорной растительности по улицам - 30400 м., обрезка крон деревьев – 120 шт.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- 1840 дворов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- 380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4.Текущий ремонт здания акимата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потолка, стен акимата - 811,6 кв.м.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Кызылжарского района Департамента юстиции Северо-Казахстанской области Министерства юстиции Республики Казахстан"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архивного делопроизводства, формирование архивных дел, оказание помощи в обработке и подготовке к хранению документации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(сортировка поступающей документации, подклеивание и сшивание)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