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4818" w14:textId="cc94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2014 год в учреждениях образования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17 февраля 2014 года N 25. Зарегистрировано Департаментом юстиции Северо-Казахстанской области 17 марта 2014 года N 2612. Утратило силу в связи с истечением срока действия (письмо аппарата акима района Магжана Жумабаева Северо-Казахстанской области от 12 января 2015 года N 10.1.5-7/24)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района Магжана Жумабаева Северо-Казахстанской области от 12.01.2015 N 10.1.5-7/24).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2010-2014 годы"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2014 год в учреждениях образования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Магжана Жумабаева Северо-Казахстанской области от 17 февраля 2014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2014 год в учреждениях образования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5"/>
        <w:gridCol w:w="454"/>
        <w:gridCol w:w="1055"/>
        <w:gridCol w:w="921"/>
        <w:gridCol w:w="1055"/>
      </w:tblGrid>
      <w:tr>
        <w:trPr>
          <w:trHeight w:val="30" w:hRule="atLeast"/>
        </w:trPr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"Балапан" села Каракога"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финансируемого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города Булаево"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государственное коммунальное казенное предприятие "Ясли-сад "Бөбек" села Возвышенка"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государственное коммунальное казенное предприятие "Ясли-сад "Дюймовочка" села Золотая Нива"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государственное коммунальное казенное предприятие "Ясли-сад "Колосок" села Таманское" государственного учреждения "Отдел образования района Магжана Жумабаева Северо-Казахстанской области" акимата района Магжана Жумабаева Северо-Казахстанской области", финансируемые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финансируемые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