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6e88" w14:textId="33f6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Булаево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 апреля 2014 года N 75. Зарегистрировано Департаментом юстиции Северо-Казахстанской области 28 апреля 2014 года N 2687. Утратило силу постановлением акимата района Магжана Жумабаева Северо-Казахстанской области от 20 января 2016 года N 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N 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от 21 апреля 2005 года № 371 "Об утверждении Правил внутренней торговли",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города Булаево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определении специально отведенных мест для осуществления выездной торговли на территории города Булаево района Магжана Жумабаева Северо-Казахстанской области" от 22 октября 2013 года № 389 (зарегистрировано в Реестре государственной регистрации нормативных правовых актов под № 2397 от 11 ноября 2013 года, опубликовано 15 ноября 2013 года в районной газете "Вести", 15 ноября 2013 года в районной газете "Мағжан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в агропромышленном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по защите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С.Н. Жигаев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2014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Булаево района Магжана Жумабаева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0844"/>
      </w:tblGrid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автолавки и (или) палатки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Булаево, улица Сабита Муканова, 46 А, между автозаправочной станцией и улицей Алии Молдагуловой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Булаево, улица Буденного, 105, возле магазина "Светлана"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Булаево, нефтеперекачивающая станция (возле здания столовой)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Булаево, парк "Достық" (в праздничные дни)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Булаево, центральная площадь (в праздничные дни)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Медвежка, улица Советская, 18, возле магазина "Сәлем"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