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ced65" w14:textId="5bced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Мамлютского района Северо-Казахстанской области от 29 января 2014 года N 2. Зарегистрировано Департаментом юстиции Северо-Казахстанской области 12 февраля 2014 года N 2550. Утратило силу решением акима Мамлютского района Северо-Казахстанской области от 13 декабря 2018 года № 12</w:t>
      </w:r>
    </w:p>
    <w:p>
      <w:pPr>
        <w:spacing w:after="0"/>
        <w:ind w:left="0"/>
        <w:jc w:val="both"/>
      </w:pPr>
      <w:r>
        <w:rPr>
          <w:rFonts w:ascii="Times New Roman"/>
          <w:b w:val="false"/>
          <w:i w:val="false"/>
          <w:color w:val="ff0000"/>
          <w:sz w:val="28"/>
        </w:rPr>
        <w:t xml:space="preserve">
      Сноска. Утратило силу решением акима Мамлютского района Северо-Казахстанской области от 13.12.2018 </w:t>
      </w:r>
      <w:r>
        <w:rPr>
          <w:rFonts w:ascii="Times New Roman"/>
          <w:b w:val="false"/>
          <w:i w:val="false"/>
          <w:color w:val="ff0000"/>
          <w:sz w:val="28"/>
        </w:rPr>
        <w:t>№ 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аким Мамлютского района Северо-Казахстанской области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Образовать на территории Мамлютского района Северо-Казахстанской области избирательные участки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акима Мамлютского района Северо-Казахстанской области "Об образовании избирательных участков" от 15 ноября 2011 года № 33 (зарегистрировано в Реестре государственной регистрации нормативных правовых актов от 21 ноября 2011 года № 13-10-144, опубликовано в районной газете от 9 декабря 2011 года "Знамя труда").</w:t>
      </w:r>
    </w:p>
    <w:bookmarkEnd w:id="2"/>
    <w:bookmarkStart w:name="z4" w:id="3"/>
    <w:p>
      <w:pPr>
        <w:spacing w:after="0"/>
        <w:ind w:left="0"/>
        <w:jc w:val="both"/>
      </w:pPr>
      <w:r>
        <w:rPr>
          <w:rFonts w:ascii="Times New Roman"/>
          <w:b w:val="false"/>
          <w:i w:val="false"/>
          <w:color w:val="000000"/>
          <w:sz w:val="28"/>
        </w:rPr>
        <w:t>
      3. Контроль за исполнением данного решения возложить на руководителя аппарата акима Мамлютского района Северо-Казахстанской области Сарбалинова К.С.</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Мамлютской</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районной избирательной комиссии</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Северо-Казахстанской области</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Республики Казахстан</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В.В. Целуйко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Мамлютского района</w:t>
            </w:r>
            <w:r>
              <w:br/>
            </w:r>
            <w:r>
              <w:rPr>
                <w:rFonts w:ascii="Times New Roman"/>
                <w:b w:val="false"/>
                <w:i w:val="false"/>
                <w:color w:val="000000"/>
                <w:sz w:val="20"/>
              </w:rPr>
              <w:t>Северо-Казахстанской области</w:t>
            </w:r>
            <w:r>
              <w:br/>
            </w:r>
            <w:r>
              <w:rPr>
                <w:rFonts w:ascii="Times New Roman"/>
                <w:b w:val="false"/>
                <w:i w:val="false"/>
                <w:color w:val="000000"/>
                <w:sz w:val="20"/>
              </w:rPr>
              <w:t>от 29 января 2014 года № 2</w:t>
            </w:r>
          </w:p>
        </w:tc>
      </w:tr>
    </w:tbl>
    <w:bookmarkStart w:name="z17" w:id="5"/>
    <w:p>
      <w:pPr>
        <w:spacing w:after="0"/>
        <w:ind w:left="0"/>
        <w:jc w:val="left"/>
      </w:pPr>
      <w:r>
        <w:rPr>
          <w:rFonts w:ascii="Times New Roman"/>
          <w:b/>
          <w:i w:val="false"/>
          <w:color w:val="000000"/>
        </w:rPr>
        <w:t xml:space="preserve"> Избирательные участки</w:t>
      </w:r>
    </w:p>
    <w:bookmarkEnd w:id="5"/>
    <w:bookmarkStart w:name="z18" w:id="6"/>
    <w:p>
      <w:pPr>
        <w:spacing w:after="0"/>
        <w:ind w:left="0"/>
        <w:jc w:val="both"/>
      </w:pPr>
      <w:r>
        <w:rPr>
          <w:rFonts w:ascii="Times New Roman"/>
          <w:b w:val="false"/>
          <w:i w:val="false"/>
          <w:color w:val="ff0000"/>
          <w:sz w:val="28"/>
        </w:rPr>
        <w:t xml:space="preserve">
      Сноска. Приложение с изменениями, внесенными решением акима Мамлютского района Северо-Казахстанской области от 9.09.2014 </w:t>
      </w:r>
      <w:r>
        <w:rPr>
          <w:rFonts w:ascii="Times New Roman"/>
          <w:b w:val="false"/>
          <w:i w:val="false"/>
          <w:color w:val="ff0000"/>
          <w:sz w:val="28"/>
        </w:rPr>
        <w:t>N 23</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End w:id="6"/>
    <w:bookmarkStart w:name="z19" w:id="7"/>
    <w:p>
      <w:pPr>
        <w:spacing w:after="0"/>
        <w:ind w:left="0"/>
        <w:jc w:val="both"/>
      </w:pPr>
      <w:r>
        <w:rPr>
          <w:rFonts w:ascii="Times New Roman"/>
          <w:b w:val="false"/>
          <w:i w:val="false"/>
          <w:color w:val="000000"/>
          <w:sz w:val="28"/>
        </w:rPr>
        <w:t>
      избирательный участок № 355</w:t>
      </w:r>
    </w:p>
    <w:bookmarkEnd w:id="7"/>
    <w:bookmarkStart w:name="z20" w:id="8"/>
    <w:p>
      <w:pPr>
        <w:spacing w:after="0"/>
        <w:ind w:left="0"/>
        <w:jc w:val="both"/>
      </w:pPr>
      <w:r>
        <w:rPr>
          <w:rFonts w:ascii="Times New Roman"/>
          <w:b w:val="false"/>
          <w:i w:val="false"/>
          <w:color w:val="000000"/>
          <w:sz w:val="28"/>
        </w:rPr>
        <w:t>
      город Мамлютка, улица Шоссейная, 10, в помещении средней школы № 2, улицы: Водопьянова, Чкалова, Советская, Горького, Нефтебазы, Интернациональной, Казахстанская, Шоссейной, Пролетарской, Калинина, Кирова, Крупской, Маяковского, Некрасова, Пушкина, Рабочей, Заводской, Целинной, Викторенко, Подхоз, Папанина 1, 1А, 3, 4, 5, 6, 9, 12, 14, 16, 28, 30, 34.</w:t>
      </w:r>
    </w:p>
    <w:bookmarkEnd w:id="8"/>
    <w:bookmarkStart w:name="z21" w:id="9"/>
    <w:p>
      <w:pPr>
        <w:spacing w:after="0"/>
        <w:ind w:left="0"/>
        <w:jc w:val="both"/>
      </w:pPr>
      <w:r>
        <w:rPr>
          <w:rFonts w:ascii="Times New Roman"/>
          <w:b w:val="false"/>
          <w:i w:val="false"/>
          <w:color w:val="000000"/>
          <w:sz w:val="28"/>
        </w:rPr>
        <w:t>
      избирательный участок № 356</w:t>
      </w:r>
    </w:p>
    <w:bookmarkEnd w:id="9"/>
    <w:bookmarkStart w:name="z22" w:id="10"/>
    <w:p>
      <w:pPr>
        <w:spacing w:after="0"/>
        <w:ind w:left="0"/>
        <w:jc w:val="both"/>
      </w:pPr>
      <w:r>
        <w:rPr>
          <w:rFonts w:ascii="Times New Roman"/>
          <w:b w:val="false"/>
          <w:i w:val="false"/>
          <w:color w:val="000000"/>
          <w:sz w:val="28"/>
        </w:rPr>
        <w:t>
      город Мамлютка, улица С. Муканова, 11, в помещении школы-гимназии № 1, улицы: А. Кунанбаева, Сенная, Скачкова 1, 2, 3, 5, 6, 7, 8, 9, 11, 13, 14, 15, 16, 18, 19, 20, 21, 22, 23, 24, 26, 27, 29, 30, 31, 33, 34, 35, 38, 40, 41, 41а, 42, 42а, 43, 44, 45, 46, 47, 48, 49, 50, 56, 58, 60, 62, 64, 68, 70, 72, 76, 78, 80, Победы 1, 3, 5, 6, 8, 12, 16, 18, 20, 22, 27, 28, 29, 30, 33, 34, 35, 36, 42, 44, 46, С. Муканова, Новая, Ломоносова, Лермонтова, З. Космодемьянской, Железнодорожная 1, 3, 5, Жумабаева, Деповская, Трудовая 2, 13, 15, 16, 18, 19, 28, Гоголя, Титова.</w:t>
      </w:r>
    </w:p>
    <w:bookmarkEnd w:id="10"/>
    <w:bookmarkStart w:name="z23" w:id="11"/>
    <w:p>
      <w:pPr>
        <w:spacing w:after="0"/>
        <w:ind w:left="0"/>
        <w:jc w:val="both"/>
      </w:pPr>
      <w:r>
        <w:rPr>
          <w:rFonts w:ascii="Times New Roman"/>
          <w:b w:val="false"/>
          <w:i w:val="false"/>
          <w:color w:val="000000"/>
          <w:sz w:val="28"/>
        </w:rPr>
        <w:t>
      избирательный участок № 357</w:t>
      </w:r>
    </w:p>
    <w:bookmarkEnd w:id="11"/>
    <w:bookmarkStart w:name="z24" w:id="12"/>
    <w:p>
      <w:pPr>
        <w:spacing w:after="0"/>
        <w:ind w:left="0"/>
        <w:jc w:val="both"/>
      </w:pPr>
      <w:r>
        <w:rPr>
          <w:rFonts w:ascii="Times New Roman"/>
          <w:b w:val="false"/>
          <w:i w:val="false"/>
          <w:color w:val="000000"/>
          <w:sz w:val="28"/>
        </w:rPr>
        <w:t>
      город Мамлютка, улица Ленина, 47, в помещении Дома культуры, улицы: Базарная площадь, Гостинная, Гуденко, Кошевого, Куйбышева, Мальцева, Матросова, Мира, Панфилова, Фурманова, Шевченко, Школьная, Береговая, Беловский переулок, Гагарина 1, 2, 3, 4, 7, 8, 9, 12, 13, 14, 18, 20, 21, 24, 25, 26, 28, 32, 35, 37, 39, 44, 44 а, 45, 46, 49, 51, 53, 54, 56, 68, 70, 72, 74, 76, Железнодорожная 7, 15, 17, 21, 23, 25, 27, 29, 31, 33, 37, 39, 41, Коммунальная, 3, 4, 6, 8, 9, 10, 12, 14, 15, 16, 17, 18, 20, 21, 22, 23, 24, 25, 26, 27, 28, 29, 30, 31, 33, Комсомольская 4, 6, 7, 8, 9, 11, 13, 14, 17, 18, 19, 21, 22, 24, 27, 28, 29, 30, 31, 32, 34, 36, 37, 38, 39, 40, 44, 45, 46, 47, 49, 50, 51, 54, 55, 56, 59, 61, 61 а, 62, 64, 66, 68, 69, 70, 72, 73, 74, 75, 76, 77, 79, 81, 83, 85, 87, Ленина 4, 6, 11, 12, 14, 15, 18, 19, 20, 21, 22, 23, 24, 25, 26, 27, 28, 29, 30, 34, 36, 56, 57, 58, 60, 61, 62, 63, 64, 65, 66, 69, 70, 72, Г. Мусрепова 2, 3, 4, 5, 6, 7, 8, 9, 11, 14, 15, 16, 17, 19, 20, 22, 23, 25, 27, 29, 30, 31, 34, 36, 37, 38, 39, 40, 41, 43, 44, 45, 46, 48, 50, 51, 52, 53, 54, 55, 56, 57, 58, 59, 60, Победы 41, 43, 47, 48, 48/2, 50, 51, 53, 55, 56, 57, 58, 59, 65, 67, 68, 70, 74, 75, 76, 77, 81, 82, 83, 84, 86, 89, 90, 91, 92, 94, 96, 97, 101, 103, 105, 107, 109, 111, 113 а, 115, 115 а, 117, Свердлова 1, 2, 5, 8, 10, 11, 12, 17, Трудовая 23, 25, 36, 42, 48, 50, 52.</w:t>
      </w:r>
    </w:p>
    <w:bookmarkEnd w:id="12"/>
    <w:bookmarkStart w:name="z25" w:id="13"/>
    <w:p>
      <w:pPr>
        <w:spacing w:after="0"/>
        <w:ind w:left="0"/>
        <w:jc w:val="both"/>
      </w:pPr>
      <w:r>
        <w:rPr>
          <w:rFonts w:ascii="Times New Roman"/>
          <w:b w:val="false"/>
          <w:i w:val="false"/>
          <w:color w:val="000000"/>
          <w:sz w:val="28"/>
        </w:rPr>
        <w:t>
      избирательный участок № 358</w:t>
      </w:r>
    </w:p>
    <w:bookmarkEnd w:id="13"/>
    <w:bookmarkStart w:name="z26" w:id="14"/>
    <w:p>
      <w:pPr>
        <w:spacing w:after="0"/>
        <w:ind w:left="0"/>
        <w:jc w:val="both"/>
      </w:pPr>
      <w:r>
        <w:rPr>
          <w:rFonts w:ascii="Times New Roman"/>
          <w:b w:val="false"/>
          <w:i w:val="false"/>
          <w:color w:val="000000"/>
          <w:sz w:val="28"/>
        </w:rPr>
        <w:t>
      город Мамлютка, улица Ленина, 155, в помещении дорожно-экплуатационного участка – 67, улицы: Бектурганова, Водосточная, К. Маркса, Мичурина, Колхозная, Лагерная, Лесная, Озерная, Северная, Шаталова, Ямская, Тимирязева, Гагарина 65, 67, 69, 71, 75, Коммунальная 32, 35, 36, 37, 38, 39, 41, 43, Комсомольская 78, 80, 82, 84, 86, 89, 90, 92, 93, 94, 95, 96, 98, 99, 101, 103, 104, 105, 107, 108, 110, 111, 112, 114, 115, 116, 118, 119, 120, 121, 123, 125, 129, 133, 135, 137, 139, Ленина 74, 82, 83, 87, 88, 89, 90, 91, 92, 93, 94, 95, 96, 98, 99, 100, 101, 102,103,105, 107, 108, 109, 110, 111, 112, 113, 114, 116, 117, 118, 119, 120, 121, 122, 123, 124, 125, 128, 130, 132, 133, 135, 136, 138, 141, 142, 143, 143А, 143Б, 143В, 144, 145, 146, 147, 149, 151, 154, 156, 157, 158, 159, 160, 161, 162, 163, 164, 165, 167, 169, 171, 172, 173, 174, 176, 179, 181, Свердлова 27, 29, 33, 37, 39, 41, Г. Мусрепова 60, 62, 64, 65, 67, 70, 72, 73, 75, 76, 77, 78, 80, 81, 82, 83, 84, 85, 88, 89, 90, 91, 93, 94, 95, 96, 97, 99, 101, 102, 103, 107, 109, 113.</w:t>
      </w:r>
    </w:p>
    <w:bookmarkEnd w:id="14"/>
    <w:bookmarkStart w:name="z27" w:id="15"/>
    <w:p>
      <w:pPr>
        <w:spacing w:after="0"/>
        <w:ind w:left="0"/>
        <w:jc w:val="both"/>
      </w:pPr>
      <w:r>
        <w:rPr>
          <w:rFonts w:ascii="Times New Roman"/>
          <w:b w:val="false"/>
          <w:i w:val="false"/>
          <w:color w:val="000000"/>
          <w:sz w:val="28"/>
        </w:rPr>
        <w:t>
      избирательный участок № 359</w:t>
      </w:r>
    </w:p>
    <w:bookmarkEnd w:id="15"/>
    <w:bookmarkStart w:name="z28" w:id="16"/>
    <w:p>
      <w:pPr>
        <w:spacing w:after="0"/>
        <w:ind w:left="0"/>
        <w:jc w:val="both"/>
      </w:pPr>
      <w:r>
        <w:rPr>
          <w:rFonts w:ascii="Times New Roman"/>
          <w:b w:val="false"/>
          <w:i w:val="false"/>
          <w:color w:val="000000"/>
          <w:sz w:val="28"/>
        </w:rPr>
        <w:t>
      село Андреевка, улица 50 лет Казахстана, 58, в помещении Андреевской средней школы.</w:t>
      </w:r>
    </w:p>
    <w:bookmarkEnd w:id="16"/>
    <w:bookmarkStart w:name="z29" w:id="17"/>
    <w:p>
      <w:pPr>
        <w:spacing w:after="0"/>
        <w:ind w:left="0"/>
        <w:jc w:val="both"/>
      </w:pPr>
      <w:r>
        <w:rPr>
          <w:rFonts w:ascii="Times New Roman"/>
          <w:b w:val="false"/>
          <w:i w:val="false"/>
          <w:color w:val="000000"/>
          <w:sz w:val="28"/>
        </w:rPr>
        <w:t>
      избирательный участок № 360</w:t>
      </w:r>
    </w:p>
    <w:bookmarkEnd w:id="17"/>
    <w:bookmarkStart w:name="z30" w:id="18"/>
    <w:p>
      <w:pPr>
        <w:spacing w:after="0"/>
        <w:ind w:left="0"/>
        <w:jc w:val="both"/>
      </w:pPr>
      <w:r>
        <w:rPr>
          <w:rFonts w:ascii="Times New Roman"/>
          <w:b w:val="false"/>
          <w:i w:val="false"/>
          <w:color w:val="000000"/>
          <w:sz w:val="28"/>
        </w:rPr>
        <w:t>
      село Бостандык, улица Ақорда, 1, в помещении Бостандыкской средней школы.</w:t>
      </w:r>
    </w:p>
    <w:bookmarkEnd w:id="18"/>
    <w:bookmarkStart w:name="z31" w:id="19"/>
    <w:p>
      <w:pPr>
        <w:spacing w:after="0"/>
        <w:ind w:left="0"/>
        <w:jc w:val="both"/>
      </w:pPr>
      <w:r>
        <w:rPr>
          <w:rFonts w:ascii="Times New Roman"/>
          <w:b w:val="false"/>
          <w:i w:val="false"/>
          <w:color w:val="000000"/>
          <w:sz w:val="28"/>
        </w:rPr>
        <w:t>
      избирательный участок № 361</w:t>
      </w:r>
    </w:p>
    <w:bookmarkEnd w:id="19"/>
    <w:bookmarkStart w:name="z32" w:id="20"/>
    <w:p>
      <w:pPr>
        <w:spacing w:after="0"/>
        <w:ind w:left="0"/>
        <w:jc w:val="both"/>
      </w:pPr>
      <w:r>
        <w:rPr>
          <w:rFonts w:ascii="Times New Roman"/>
          <w:b w:val="false"/>
          <w:i w:val="false"/>
          <w:color w:val="000000"/>
          <w:sz w:val="28"/>
        </w:rPr>
        <w:t>
      село Владимировка, улица Школьная, 17, в помещении Владимировской начальной школы.</w:t>
      </w:r>
    </w:p>
    <w:bookmarkEnd w:id="20"/>
    <w:bookmarkStart w:name="z33" w:id="21"/>
    <w:p>
      <w:pPr>
        <w:spacing w:after="0"/>
        <w:ind w:left="0"/>
        <w:jc w:val="both"/>
      </w:pPr>
      <w:r>
        <w:rPr>
          <w:rFonts w:ascii="Times New Roman"/>
          <w:b w:val="false"/>
          <w:i w:val="false"/>
          <w:color w:val="000000"/>
          <w:sz w:val="28"/>
        </w:rPr>
        <w:t>
      избирательный участок № 362</w:t>
      </w:r>
    </w:p>
    <w:bookmarkEnd w:id="21"/>
    <w:bookmarkStart w:name="z34" w:id="22"/>
    <w:p>
      <w:pPr>
        <w:spacing w:after="0"/>
        <w:ind w:left="0"/>
        <w:jc w:val="both"/>
      </w:pPr>
      <w:r>
        <w:rPr>
          <w:rFonts w:ascii="Times New Roman"/>
          <w:b w:val="false"/>
          <w:i w:val="false"/>
          <w:color w:val="000000"/>
          <w:sz w:val="28"/>
        </w:rPr>
        <w:t>
      село Белое, улица Мектеп, 28, в помещении Беловской средней школы, село Белое, село Прогресс.</w:t>
      </w:r>
    </w:p>
    <w:bookmarkEnd w:id="22"/>
    <w:bookmarkStart w:name="z35" w:id="23"/>
    <w:p>
      <w:pPr>
        <w:spacing w:after="0"/>
        <w:ind w:left="0"/>
        <w:jc w:val="both"/>
      </w:pPr>
      <w:r>
        <w:rPr>
          <w:rFonts w:ascii="Times New Roman"/>
          <w:b w:val="false"/>
          <w:i w:val="false"/>
          <w:color w:val="000000"/>
          <w:sz w:val="28"/>
        </w:rPr>
        <w:t>
      избирательный участок № 363</w:t>
      </w:r>
    </w:p>
    <w:bookmarkEnd w:id="23"/>
    <w:bookmarkStart w:name="z36" w:id="24"/>
    <w:p>
      <w:pPr>
        <w:spacing w:after="0"/>
        <w:ind w:left="0"/>
        <w:jc w:val="both"/>
      </w:pPr>
      <w:r>
        <w:rPr>
          <w:rFonts w:ascii="Times New Roman"/>
          <w:b w:val="false"/>
          <w:i w:val="false"/>
          <w:color w:val="000000"/>
          <w:sz w:val="28"/>
        </w:rPr>
        <w:t>
      село Щучье, улица Школьная, 11, в помещении Щучинской начальной школы.</w:t>
      </w:r>
    </w:p>
    <w:bookmarkEnd w:id="24"/>
    <w:bookmarkStart w:name="z37" w:id="25"/>
    <w:p>
      <w:pPr>
        <w:spacing w:after="0"/>
        <w:ind w:left="0"/>
        <w:jc w:val="both"/>
      </w:pPr>
      <w:r>
        <w:rPr>
          <w:rFonts w:ascii="Times New Roman"/>
          <w:b w:val="false"/>
          <w:i w:val="false"/>
          <w:color w:val="000000"/>
          <w:sz w:val="28"/>
        </w:rPr>
        <w:t>
      избирательный участок № 364</w:t>
      </w:r>
    </w:p>
    <w:bookmarkEnd w:id="25"/>
    <w:bookmarkStart w:name="z38" w:id="26"/>
    <w:p>
      <w:pPr>
        <w:spacing w:after="0"/>
        <w:ind w:left="0"/>
        <w:jc w:val="both"/>
      </w:pPr>
      <w:r>
        <w:rPr>
          <w:rFonts w:ascii="Times New Roman"/>
          <w:b w:val="false"/>
          <w:i w:val="false"/>
          <w:color w:val="000000"/>
          <w:sz w:val="28"/>
        </w:rPr>
        <w:t>
      село Чистое, улица Достық, 8, помещении медицинского пункта, село Чистое, село Коваль.</w:t>
      </w:r>
    </w:p>
    <w:bookmarkEnd w:id="26"/>
    <w:bookmarkStart w:name="z39" w:id="27"/>
    <w:p>
      <w:pPr>
        <w:spacing w:after="0"/>
        <w:ind w:left="0"/>
        <w:jc w:val="both"/>
      </w:pPr>
      <w:r>
        <w:rPr>
          <w:rFonts w:ascii="Times New Roman"/>
          <w:b w:val="false"/>
          <w:i w:val="false"/>
          <w:color w:val="000000"/>
          <w:sz w:val="28"/>
        </w:rPr>
        <w:t>
      избирательный участок № 365</w:t>
      </w:r>
    </w:p>
    <w:bookmarkEnd w:id="27"/>
    <w:bookmarkStart w:name="z40" w:id="28"/>
    <w:p>
      <w:pPr>
        <w:spacing w:after="0"/>
        <w:ind w:left="0"/>
        <w:jc w:val="both"/>
      </w:pPr>
      <w:r>
        <w:rPr>
          <w:rFonts w:ascii="Times New Roman"/>
          <w:b w:val="false"/>
          <w:i w:val="false"/>
          <w:color w:val="000000"/>
          <w:sz w:val="28"/>
        </w:rPr>
        <w:t>
      село Сливное, улица Школьная, 1, в помещении медицинского пункта.</w:t>
      </w:r>
    </w:p>
    <w:bookmarkEnd w:id="28"/>
    <w:bookmarkStart w:name="z41" w:id="29"/>
    <w:p>
      <w:pPr>
        <w:spacing w:after="0"/>
        <w:ind w:left="0"/>
        <w:jc w:val="both"/>
      </w:pPr>
      <w:r>
        <w:rPr>
          <w:rFonts w:ascii="Times New Roman"/>
          <w:b w:val="false"/>
          <w:i w:val="false"/>
          <w:color w:val="000000"/>
          <w:sz w:val="28"/>
        </w:rPr>
        <w:t>
      избирательный участок № 366</w:t>
      </w:r>
    </w:p>
    <w:bookmarkEnd w:id="29"/>
    <w:bookmarkStart w:name="z42" w:id="30"/>
    <w:p>
      <w:pPr>
        <w:spacing w:after="0"/>
        <w:ind w:left="0"/>
        <w:jc w:val="both"/>
      </w:pPr>
      <w:r>
        <w:rPr>
          <w:rFonts w:ascii="Times New Roman"/>
          <w:b w:val="false"/>
          <w:i w:val="false"/>
          <w:color w:val="000000"/>
          <w:sz w:val="28"/>
        </w:rPr>
        <w:t>
      село Воскресеновка, улица Достық, 17, в помещении Воскресеновского Дома культуры.</w:t>
      </w:r>
    </w:p>
    <w:bookmarkEnd w:id="30"/>
    <w:bookmarkStart w:name="z43" w:id="31"/>
    <w:p>
      <w:pPr>
        <w:spacing w:after="0"/>
        <w:ind w:left="0"/>
        <w:jc w:val="both"/>
      </w:pPr>
      <w:r>
        <w:rPr>
          <w:rFonts w:ascii="Times New Roman"/>
          <w:b w:val="false"/>
          <w:i w:val="false"/>
          <w:color w:val="000000"/>
          <w:sz w:val="28"/>
        </w:rPr>
        <w:t>
      избирательный участок № 367</w:t>
      </w:r>
    </w:p>
    <w:bookmarkEnd w:id="31"/>
    <w:bookmarkStart w:name="z44" w:id="32"/>
    <w:p>
      <w:pPr>
        <w:spacing w:after="0"/>
        <w:ind w:left="0"/>
        <w:jc w:val="both"/>
      </w:pPr>
      <w:r>
        <w:rPr>
          <w:rFonts w:ascii="Times New Roman"/>
          <w:b w:val="false"/>
          <w:i w:val="false"/>
          <w:color w:val="000000"/>
          <w:sz w:val="28"/>
        </w:rPr>
        <w:t>
      село Искра, улица Конституции, 9, в помещении Искровской неполной средней школы, село Искра, село Красный Октябрь.</w:t>
      </w:r>
    </w:p>
    <w:bookmarkEnd w:id="32"/>
    <w:bookmarkStart w:name="z45" w:id="33"/>
    <w:p>
      <w:pPr>
        <w:spacing w:after="0"/>
        <w:ind w:left="0"/>
        <w:jc w:val="both"/>
      </w:pPr>
      <w:r>
        <w:rPr>
          <w:rFonts w:ascii="Times New Roman"/>
          <w:b w:val="false"/>
          <w:i w:val="false"/>
          <w:color w:val="000000"/>
          <w:sz w:val="28"/>
        </w:rPr>
        <w:t>
      избирательный участок № 368</w:t>
      </w:r>
    </w:p>
    <w:bookmarkEnd w:id="33"/>
    <w:bookmarkStart w:name="z46" w:id="34"/>
    <w:p>
      <w:pPr>
        <w:spacing w:after="0"/>
        <w:ind w:left="0"/>
        <w:jc w:val="both"/>
      </w:pPr>
      <w:r>
        <w:rPr>
          <w:rFonts w:ascii="Times New Roman"/>
          <w:b w:val="false"/>
          <w:i w:val="false"/>
          <w:color w:val="000000"/>
          <w:sz w:val="28"/>
        </w:rPr>
        <w:t>
      село Становое, улица Мектеп, 27, в помещении Становской начальной школы.</w:t>
      </w:r>
    </w:p>
    <w:bookmarkEnd w:id="34"/>
    <w:bookmarkStart w:name="z47" w:id="35"/>
    <w:p>
      <w:pPr>
        <w:spacing w:after="0"/>
        <w:ind w:left="0"/>
        <w:jc w:val="both"/>
      </w:pPr>
      <w:r>
        <w:rPr>
          <w:rFonts w:ascii="Times New Roman"/>
          <w:b w:val="false"/>
          <w:i w:val="false"/>
          <w:color w:val="000000"/>
          <w:sz w:val="28"/>
        </w:rPr>
        <w:t>
      избирательный участок № 369</w:t>
      </w:r>
    </w:p>
    <w:bookmarkEnd w:id="35"/>
    <w:bookmarkStart w:name="z48" w:id="36"/>
    <w:p>
      <w:pPr>
        <w:spacing w:after="0"/>
        <w:ind w:left="0"/>
        <w:jc w:val="both"/>
      </w:pPr>
      <w:r>
        <w:rPr>
          <w:rFonts w:ascii="Times New Roman"/>
          <w:b w:val="false"/>
          <w:i w:val="false"/>
          <w:color w:val="000000"/>
          <w:sz w:val="28"/>
        </w:rPr>
        <w:t>
      село Дубровное, улица Сергея Гуденко, 52, в помещении Дубровинской средней школы.</w:t>
      </w:r>
    </w:p>
    <w:bookmarkEnd w:id="36"/>
    <w:bookmarkStart w:name="z49" w:id="37"/>
    <w:p>
      <w:pPr>
        <w:spacing w:after="0"/>
        <w:ind w:left="0"/>
        <w:jc w:val="both"/>
      </w:pPr>
      <w:r>
        <w:rPr>
          <w:rFonts w:ascii="Times New Roman"/>
          <w:b w:val="false"/>
          <w:i w:val="false"/>
          <w:color w:val="000000"/>
          <w:sz w:val="28"/>
        </w:rPr>
        <w:t>
      избирательный участок № 370</w:t>
      </w:r>
    </w:p>
    <w:bookmarkEnd w:id="37"/>
    <w:bookmarkStart w:name="z50" w:id="38"/>
    <w:p>
      <w:pPr>
        <w:spacing w:after="0"/>
        <w:ind w:left="0"/>
        <w:jc w:val="both"/>
      </w:pPr>
      <w:r>
        <w:rPr>
          <w:rFonts w:ascii="Times New Roman"/>
          <w:b w:val="false"/>
          <w:i w:val="false"/>
          <w:color w:val="000000"/>
          <w:sz w:val="28"/>
        </w:rPr>
        <w:t>
      село Новодубровка, улица Мектеп, 39, в помещении Новодубровинской начальной школы.</w:t>
      </w:r>
    </w:p>
    <w:bookmarkEnd w:id="38"/>
    <w:bookmarkStart w:name="z51" w:id="39"/>
    <w:p>
      <w:pPr>
        <w:spacing w:after="0"/>
        <w:ind w:left="0"/>
        <w:jc w:val="both"/>
      </w:pPr>
      <w:r>
        <w:rPr>
          <w:rFonts w:ascii="Times New Roman"/>
          <w:b w:val="false"/>
          <w:i w:val="false"/>
          <w:color w:val="000000"/>
          <w:sz w:val="28"/>
        </w:rPr>
        <w:t>
      избирательный участок № 371</w:t>
      </w:r>
    </w:p>
    <w:bookmarkEnd w:id="39"/>
    <w:bookmarkStart w:name="z52" w:id="40"/>
    <w:p>
      <w:pPr>
        <w:spacing w:after="0"/>
        <w:ind w:left="0"/>
        <w:jc w:val="both"/>
      </w:pPr>
      <w:r>
        <w:rPr>
          <w:rFonts w:ascii="Times New Roman"/>
          <w:b w:val="false"/>
          <w:i w:val="false"/>
          <w:color w:val="000000"/>
          <w:sz w:val="28"/>
        </w:rPr>
        <w:t>
      село Пчелино, улица Школьная, 2а, в помещении Пчелинской начальной школы.</w:t>
      </w:r>
    </w:p>
    <w:bookmarkEnd w:id="40"/>
    <w:bookmarkStart w:name="z53" w:id="41"/>
    <w:p>
      <w:pPr>
        <w:spacing w:after="0"/>
        <w:ind w:left="0"/>
        <w:jc w:val="both"/>
      </w:pPr>
      <w:r>
        <w:rPr>
          <w:rFonts w:ascii="Times New Roman"/>
          <w:b w:val="false"/>
          <w:i w:val="false"/>
          <w:color w:val="000000"/>
          <w:sz w:val="28"/>
        </w:rPr>
        <w:t>
      избирательный участок № 372</w:t>
      </w:r>
    </w:p>
    <w:bookmarkEnd w:id="41"/>
    <w:bookmarkStart w:name="z54" w:id="42"/>
    <w:p>
      <w:pPr>
        <w:spacing w:after="0"/>
        <w:ind w:left="0"/>
        <w:jc w:val="both"/>
      </w:pPr>
      <w:r>
        <w:rPr>
          <w:rFonts w:ascii="Times New Roman"/>
          <w:b w:val="false"/>
          <w:i w:val="false"/>
          <w:color w:val="000000"/>
          <w:sz w:val="28"/>
        </w:rPr>
        <w:t>
      село Михайловка, улица Жеңіс, 23, в помещении Михайловской средней школы.</w:t>
      </w:r>
    </w:p>
    <w:bookmarkEnd w:id="42"/>
    <w:bookmarkStart w:name="z55" w:id="43"/>
    <w:p>
      <w:pPr>
        <w:spacing w:after="0"/>
        <w:ind w:left="0"/>
        <w:jc w:val="both"/>
      </w:pPr>
      <w:r>
        <w:rPr>
          <w:rFonts w:ascii="Times New Roman"/>
          <w:b w:val="false"/>
          <w:i w:val="false"/>
          <w:color w:val="000000"/>
          <w:sz w:val="28"/>
        </w:rPr>
        <w:t>
      избирательный участок № 373</w:t>
      </w:r>
    </w:p>
    <w:bookmarkEnd w:id="43"/>
    <w:bookmarkStart w:name="z56" w:id="44"/>
    <w:p>
      <w:pPr>
        <w:spacing w:after="0"/>
        <w:ind w:left="0"/>
        <w:jc w:val="both"/>
      </w:pPr>
      <w:r>
        <w:rPr>
          <w:rFonts w:ascii="Times New Roman"/>
          <w:b w:val="false"/>
          <w:i w:val="false"/>
          <w:color w:val="000000"/>
          <w:sz w:val="28"/>
        </w:rPr>
        <w:t>
      село Кызыласкер, улица Скачкова, 39, в помещении Кызыласкерской средней школы.</w:t>
      </w:r>
    </w:p>
    <w:bookmarkEnd w:id="44"/>
    <w:bookmarkStart w:name="z57" w:id="45"/>
    <w:p>
      <w:pPr>
        <w:spacing w:after="0"/>
        <w:ind w:left="0"/>
        <w:jc w:val="both"/>
      </w:pPr>
      <w:r>
        <w:rPr>
          <w:rFonts w:ascii="Times New Roman"/>
          <w:b w:val="false"/>
          <w:i w:val="false"/>
          <w:color w:val="000000"/>
          <w:sz w:val="28"/>
        </w:rPr>
        <w:t>
      избирательный участок № 374</w:t>
      </w:r>
    </w:p>
    <w:bookmarkEnd w:id="45"/>
    <w:bookmarkStart w:name="z58" w:id="46"/>
    <w:p>
      <w:pPr>
        <w:spacing w:after="0"/>
        <w:ind w:left="0"/>
        <w:jc w:val="both"/>
      </w:pPr>
      <w:r>
        <w:rPr>
          <w:rFonts w:ascii="Times New Roman"/>
          <w:b w:val="false"/>
          <w:i w:val="false"/>
          <w:color w:val="000000"/>
          <w:sz w:val="28"/>
        </w:rPr>
        <w:t>
      село Степное, в помещении Степнинской начальной школы.</w:t>
      </w:r>
    </w:p>
    <w:bookmarkEnd w:id="46"/>
    <w:bookmarkStart w:name="z59" w:id="47"/>
    <w:p>
      <w:pPr>
        <w:spacing w:after="0"/>
        <w:ind w:left="0"/>
        <w:jc w:val="both"/>
      </w:pPr>
      <w:r>
        <w:rPr>
          <w:rFonts w:ascii="Times New Roman"/>
          <w:b w:val="false"/>
          <w:i w:val="false"/>
          <w:color w:val="000000"/>
          <w:sz w:val="28"/>
        </w:rPr>
        <w:t>
      избирательный участок № 375</w:t>
      </w:r>
    </w:p>
    <w:bookmarkEnd w:id="47"/>
    <w:bookmarkStart w:name="z60" w:id="48"/>
    <w:p>
      <w:pPr>
        <w:spacing w:after="0"/>
        <w:ind w:left="0"/>
        <w:jc w:val="both"/>
      </w:pPr>
      <w:r>
        <w:rPr>
          <w:rFonts w:ascii="Times New Roman"/>
          <w:b w:val="false"/>
          <w:i w:val="false"/>
          <w:color w:val="000000"/>
          <w:sz w:val="28"/>
        </w:rPr>
        <w:t>
      село Раздольное, в помещении Раздолинской начальной школы.</w:t>
      </w:r>
    </w:p>
    <w:bookmarkEnd w:id="48"/>
    <w:bookmarkStart w:name="z61" w:id="49"/>
    <w:p>
      <w:pPr>
        <w:spacing w:after="0"/>
        <w:ind w:left="0"/>
        <w:jc w:val="both"/>
      </w:pPr>
      <w:r>
        <w:rPr>
          <w:rFonts w:ascii="Times New Roman"/>
          <w:b w:val="false"/>
          <w:i w:val="false"/>
          <w:color w:val="000000"/>
          <w:sz w:val="28"/>
        </w:rPr>
        <w:t>
      избирательный участок № 376</w:t>
      </w:r>
    </w:p>
    <w:bookmarkEnd w:id="49"/>
    <w:bookmarkStart w:name="z62" w:id="50"/>
    <w:p>
      <w:pPr>
        <w:spacing w:after="0"/>
        <w:ind w:left="0"/>
        <w:jc w:val="both"/>
      </w:pPr>
      <w:r>
        <w:rPr>
          <w:rFonts w:ascii="Times New Roman"/>
          <w:b w:val="false"/>
          <w:i w:val="false"/>
          <w:color w:val="000000"/>
          <w:sz w:val="28"/>
        </w:rPr>
        <w:t>
      село Краснознаменное, улица Мектеп, 2, в помещении Краснознаменской средней школы.</w:t>
      </w:r>
    </w:p>
    <w:bookmarkEnd w:id="50"/>
    <w:bookmarkStart w:name="z63" w:id="51"/>
    <w:p>
      <w:pPr>
        <w:spacing w:after="0"/>
        <w:ind w:left="0"/>
        <w:jc w:val="both"/>
      </w:pPr>
      <w:r>
        <w:rPr>
          <w:rFonts w:ascii="Times New Roman"/>
          <w:b w:val="false"/>
          <w:i w:val="false"/>
          <w:color w:val="000000"/>
          <w:sz w:val="28"/>
        </w:rPr>
        <w:t>
      избирательный участок № 377</w:t>
      </w:r>
    </w:p>
    <w:bookmarkEnd w:id="51"/>
    <w:bookmarkStart w:name="z64" w:id="52"/>
    <w:p>
      <w:pPr>
        <w:spacing w:after="0"/>
        <w:ind w:left="0"/>
        <w:jc w:val="both"/>
      </w:pPr>
      <w:r>
        <w:rPr>
          <w:rFonts w:ascii="Times New Roman"/>
          <w:b w:val="false"/>
          <w:i w:val="false"/>
          <w:color w:val="000000"/>
          <w:sz w:val="28"/>
        </w:rPr>
        <w:t>
      село Калугино, улица Жағажай, 6, в помещении Калугинской неполной средней школы.</w:t>
      </w:r>
    </w:p>
    <w:bookmarkEnd w:id="52"/>
    <w:bookmarkStart w:name="z65" w:id="53"/>
    <w:p>
      <w:pPr>
        <w:spacing w:after="0"/>
        <w:ind w:left="0"/>
        <w:jc w:val="both"/>
      </w:pPr>
      <w:r>
        <w:rPr>
          <w:rFonts w:ascii="Times New Roman"/>
          <w:b w:val="false"/>
          <w:i w:val="false"/>
          <w:color w:val="000000"/>
          <w:sz w:val="28"/>
        </w:rPr>
        <w:t>
      избирательный участок № 378</w:t>
      </w:r>
    </w:p>
    <w:bookmarkEnd w:id="53"/>
    <w:bookmarkStart w:name="z66" w:id="54"/>
    <w:p>
      <w:pPr>
        <w:spacing w:after="0"/>
        <w:ind w:left="0"/>
        <w:jc w:val="both"/>
      </w:pPr>
      <w:r>
        <w:rPr>
          <w:rFonts w:ascii="Times New Roman"/>
          <w:b w:val="false"/>
          <w:i w:val="false"/>
          <w:color w:val="000000"/>
          <w:sz w:val="28"/>
        </w:rPr>
        <w:t>
      село Беловка, улица Мектеп, 22, в помещении Беловской начальной школы.</w:t>
      </w:r>
    </w:p>
    <w:bookmarkEnd w:id="54"/>
    <w:bookmarkStart w:name="z67" w:id="55"/>
    <w:p>
      <w:pPr>
        <w:spacing w:after="0"/>
        <w:ind w:left="0"/>
        <w:jc w:val="both"/>
      </w:pPr>
      <w:r>
        <w:rPr>
          <w:rFonts w:ascii="Times New Roman"/>
          <w:b w:val="false"/>
          <w:i w:val="false"/>
          <w:color w:val="000000"/>
          <w:sz w:val="28"/>
        </w:rPr>
        <w:t>
      избирательный участок № 379</w:t>
      </w:r>
    </w:p>
    <w:bookmarkEnd w:id="55"/>
    <w:bookmarkStart w:name="z68" w:id="56"/>
    <w:p>
      <w:pPr>
        <w:spacing w:after="0"/>
        <w:ind w:left="0"/>
        <w:jc w:val="both"/>
      </w:pPr>
      <w:r>
        <w:rPr>
          <w:rFonts w:ascii="Times New Roman"/>
          <w:b w:val="false"/>
          <w:i w:val="false"/>
          <w:color w:val="000000"/>
          <w:sz w:val="28"/>
        </w:rPr>
        <w:t>
      село Леденево, улица Мектеп, 1, в помещении Леденевской средней школы.</w:t>
      </w:r>
    </w:p>
    <w:bookmarkEnd w:id="56"/>
    <w:bookmarkStart w:name="z69" w:id="57"/>
    <w:p>
      <w:pPr>
        <w:spacing w:after="0"/>
        <w:ind w:left="0"/>
        <w:jc w:val="both"/>
      </w:pPr>
      <w:r>
        <w:rPr>
          <w:rFonts w:ascii="Times New Roman"/>
          <w:b w:val="false"/>
          <w:i w:val="false"/>
          <w:color w:val="000000"/>
          <w:sz w:val="28"/>
        </w:rPr>
        <w:t>
      избирательный участок № 380</w:t>
      </w:r>
    </w:p>
    <w:bookmarkEnd w:id="57"/>
    <w:bookmarkStart w:name="z70" w:id="58"/>
    <w:p>
      <w:pPr>
        <w:spacing w:after="0"/>
        <w:ind w:left="0"/>
        <w:jc w:val="both"/>
      </w:pPr>
      <w:r>
        <w:rPr>
          <w:rFonts w:ascii="Times New Roman"/>
          <w:b w:val="false"/>
          <w:i w:val="false"/>
          <w:color w:val="000000"/>
          <w:sz w:val="28"/>
        </w:rPr>
        <w:t>
      село Новоандреевка, улица Мектеп, 24, в помещении Новоандреевской начальной школы.</w:t>
      </w:r>
    </w:p>
    <w:bookmarkEnd w:id="58"/>
    <w:bookmarkStart w:name="z71" w:id="59"/>
    <w:p>
      <w:pPr>
        <w:spacing w:after="0"/>
        <w:ind w:left="0"/>
        <w:jc w:val="both"/>
      </w:pPr>
      <w:r>
        <w:rPr>
          <w:rFonts w:ascii="Times New Roman"/>
          <w:b w:val="false"/>
          <w:i w:val="false"/>
          <w:color w:val="000000"/>
          <w:sz w:val="28"/>
        </w:rPr>
        <w:t>
      избирательный участок № 381</w:t>
      </w:r>
    </w:p>
    <w:bookmarkEnd w:id="59"/>
    <w:bookmarkStart w:name="z72" w:id="60"/>
    <w:p>
      <w:pPr>
        <w:spacing w:after="0"/>
        <w:ind w:left="0"/>
        <w:jc w:val="both"/>
      </w:pPr>
      <w:r>
        <w:rPr>
          <w:rFonts w:ascii="Times New Roman"/>
          <w:b w:val="false"/>
          <w:i w:val="false"/>
          <w:color w:val="000000"/>
          <w:sz w:val="28"/>
        </w:rPr>
        <w:t>
      село Ленино, улица Мектеп, 13/1а, в помещении Ленинского Дома культуры, село Ленино, село Октябрь.</w:t>
      </w:r>
    </w:p>
    <w:bookmarkEnd w:id="60"/>
    <w:bookmarkStart w:name="z73" w:id="61"/>
    <w:p>
      <w:pPr>
        <w:spacing w:after="0"/>
        <w:ind w:left="0"/>
        <w:jc w:val="both"/>
      </w:pPr>
      <w:r>
        <w:rPr>
          <w:rFonts w:ascii="Times New Roman"/>
          <w:b w:val="false"/>
          <w:i w:val="false"/>
          <w:color w:val="000000"/>
          <w:sz w:val="28"/>
        </w:rPr>
        <w:t>
      избирательный участок № 382</w:t>
      </w:r>
    </w:p>
    <w:bookmarkEnd w:id="61"/>
    <w:bookmarkStart w:name="z74" w:id="62"/>
    <w:p>
      <w:pPr>
        <w:spacing w:after="0"/>
        <w:ind w:left="0"/>
        <w:jc w:val="both"/>
      </w:pPr>
      <w:r>
        <w:rPr>
          <w:rFonts w:ascii="Times New Roman"/>
          <w:b w:val="false"/>
          <w:i w:val="false"/>
          <w:color w:val="000000"/>
          <w:sz w:val="28"/>
        </w:rPr>
        <w:t>
      село Дачное, улица Тың, 2/1, в помещении медицинского пункта.</w:t>
      </w:r>
    </w:p>
    <w:bookmarkEnd w:id="62"/>
    <w:bookmarkStart w:name="z75" w:id="63"/>
    <w:p>
      <w:pPr>
        <w:spacing w:after="0"/>
        <w:ind w:left="0"/>
        <w:jc w:val="both"/>
      </w:pPr>
      <w:r>
        <w:rPr>
          <w:rFonts w:ascii="Times New Roman"/>
          <w:b w:val="false"/>
          <w:i w:val="false"/>
          <w:color w:val="000000"/>
          <w:sz w:val="28"/>
        </w:rPr>
        <w:t>
      избирательный участок № 383</w:t>
      </w:r>
    </w:p>
    <w:bookmarkEnd w:id="63"/>
    <w:bookmarkStart w:name="z76" w:id="64"/>
    <w:p>
      <w:pPr>
        <w:spacing w:after="0"/>
        <w:ind w:left="0"/>
        <w:jc w:val="both"/>
      </w:pPr>
      <w:r>
        <w:rPr>
          <w:rFonts w:ascii="Times New Roman"/>
          <w:b w:val="false"/>
          <w:i w:val="false"/>
          <w:color w:val="000000"/>
          <w:sz w:val="28"/>
        </w:rPr>
        <w:t>
      село Новомихайловка, улица Победа, 84, в помещении Новомихайловского Дома культуры, село Новомихайловка, село Катанай.</w:t>
      </w:r>
    </w:p>
    <w:bookmarkEnd w:id="64"/>
    <w:bookmarkStart w:name="z77" w:id="65"/>
    <w:p>
      <w:pPr>
        <w:spacing w:after="0"/>
        <w:ind w:left="0"/>
        <w:jc w:val="both"/>
      </w:pPr>
      <w:r>
        <w:rPr>
          <w:rFonts w:ascii="Times New Roman"/>
          <w:b w:val="false"/>
          <w:i w:val="false"/>
          <w:color w:val="000000"/>
          <w:sz w:val="28"/>
        </w:rPr>
        <w:t>
      избирательный участок № 384</w:t>
      </w:r>
    </w:p>
    <w:bookmarkEnd w:id="65"/>
    <w:bookmarkStart w:name="z78" w:id="66"/>
    <w:p>
      <w:pPr>
        <w:spacing w:after="0"/>
        <w:ind w:left="0"/>
        <w:jc w:val="both"/>
      </w:pPr>
      <w:r>
        <w:rPr>
          <w:rFonts w:ascii="Times New Roman"/>
          <w:b w:val="false"/>
          <w:i w:val="false"/>
          <w:color w:val="000000"/>
          <w:sz w:val="28"/>
        </w:rPr>
        <w:t>
      село Токаревка, в помещении медицинского пункта.</w:t>
      </w:r>
    </w:p>
    <w:bookmarkEnd w:id="66"/>
    <w:bookmarkStart w:name="z79" w:id="67"/>
    <w:p>
      <w:pPr>
        <w:spacing w:after="0"/>
        <w:ind w:left="0"/>
        <w:jc w:val="both"/>
      </w:pPr>
      <w:r>
        <w:rPr>
          <w:rFonts w:ascii="Times New Roman"/>
          <w:b w:val="false"/>
          <w:i w:val="false"/>
          <w:color w:val="000000"/>
          <w:sz w:val="28"/>
        </w:rPr>
        <w:t>
      избирательный участок № 385</w:t>
      </w:r>
    </w:p>
    <w:bookmarkEnd w:id="67"/>
    <w:bookmarkStart w:name="z80" w:id="68"/>
    <w:p>
      <w:pPr>
        <w:spacing w:after="0"/>
        <w:ind w:left="0"/>
        <w:jc w:val="both"/>
      </w:pPr>
      <w:r>
        <w:rPr>
          <w:rFonts w:ascii="Times New Roman"/>
          <w:b w:val="false"/>
          <w:i w:val="false"/>
          <w:color w:val="000000"/>
          <w:sz w:val="28"/>
        </w:rPr>
        <w:t>
      село Минкесер, в помещении Минкесерской средней школы.</w:t>
      </w:r>
    </w:p>
    <w:bookmarkEnd w:id="68"/>
    <w:bookmarkStart w:name="z81" w:id="69"/>
    <w:p>
      <w:pPr>
        <w:spacing w:after="0"/>
        <w:ind w:left="0"/>
        <w:jc w:val="both"/>
      </w:pPr>
      <w:r>
        <w:rPr>
          <w:rFonts w:ascii="Times New Roman"/>
          <w:b w:val="false"/>
          <w:i w:val="false"/>
          <w:color w:val="000000"/>
          <w:sz w:val="28"/>
        </w:rPr>
        <w:t>
      избирательный участок № 386</w:t>
      </w:r>
    </w:p>
    <w:bookmarkEnd w:id="69"/>
    <w:bookmarkStart w:name="z82" w:id="70"/>
    <w:p>
      <w:pPr>
        <w:spacing w:after="0"/>
        <w:ind w:left="0"/>
        <w:jc w:val="both"/>
      </w:pPr>
      <w:r>
        <w:rPr>
          <w:rFonts w:ascii="Times New Roman"/>
          <w:b w:val="false"/>
          <w:i w:val="false"/>
          <w:color w:val="000000"/>
          <w:sz w:val="28"/>
        </w:rPr>
        <w:t>
      село Бексеит, в помещении Бексеитской средней школы.</w:t>
      </w:r>
    </w:p>
    <w:bookmarkEnd w:id="70"/>
    <w:bookmarkStart w:name="z83" w:id="71"/>
    <w:p>
      <w:pPr>
        <w:spacing w:after="0"/>
        <w:ind w:left="0"/>
        <w:jc w:val="both"/>
      </w:pPr>
      <w:r>
        <w:rPr>
          <w:rFonts w:ascii="Times New Roman"/>
          <w:b w:val="false"/>
          <w:i w:val="false"/>
          <w:color w:val="000000"/>
          <w:sz w:val="28"/>
        </w:rPr>
        <w:t>
      избирательный участок № 387</w:t>
      </w:r>
    </w:p>
    <w:bookmarkEnd w:id="71"/>
    <w:bookmarkStart w:name="z84" w:id="72"/>
    <w:p>
      <w:pPr>
        <w:spacing w:after="0"/>
        <w:ind w:left="0"/>
        <w:jc w:val="both"/>
      </w:pPr>
      <w:r>
        <w:rPr>
          <w:rFonts w:ascii="Times New Roman"/>
          <w:b w:val="false"/>
          <w:i w:val="false"/>
          <w:color w:val="000000"/>
          <w:sz w:val="28"/>
        </w:rPr>
        <w:t>
      село Покровка, улица Мира, 61, в помещении Покровской средней школы, улицы: Мира, Астана, Конституции, Разъезд 2591 км.</w:t>
      </w:r>
    </w:p>
    <w:bookmarkEnd w:id="72"/>
    <w:bookmarkStart w:name="z85" w:id="73"/>
    <w:p>
      <w:pPr>
        <w:spacing w:after="0"/>
        <w:ind w:left="0"/>
        <w:jc w:val="both"/>
      </w:pPr>
      <w:r>
        <w:rPr>
          <w:rFonts w:ascii="Times New Roman"/>
          <w:b w:val="false"/>
          <w:i w:val="false"/>
          <w:color w:val="000000"/>
          <w:sz w:val="28"/>
        </w:rPr>
        <w:t>
      избирательный участок № 388</w:t>
      </w:r>
    </w:p>
    <w:bookmarkEnd w:id="73"/>
    <w:bookmarkStart w:name="z86" w:id="74"/>
    <w:p>
      <w:pPr>
        <w:spacing w:after="0"/>
        <w:ind w:left="0"/>
        <w:jc w:val="both"/>
      </w:pPr>
      <w:r>
        <w:rPr>
          <w:rFonts w:ascii="Times New Roman"/>
          <w:b w:val="false"/>
          <w:i w:val="false"/>
          <w:color w:val="000000"/>
          <w:sz w:val="28"/>
        </w:rPr>
        <w:t>
      село Афонькино, улица Центральная, 6, в помещении Афонькинского Дома культуры, село Афонькино, село Пробуждение.</w:t>
      </w:r>
    </w:p>
    <w:bookmarkEnd w:id="74"/>
    <w:bookmarkStart w:name="z87" w:id="75"/>
    <w:p>
      <w:pPr>
        <w:spacing w:after="0"/>
        <w:ind w:left="0"/>
        <w:jc w:val="both"/>
      </w:pPr>
      <w:r>
        <w:rPr>
          <w:rFonts w:ascii="Times New Roman"/>
          <w:b w:val="false"/>
          <w:i w:val="false"/>
          <w:color w:val="000000"/>
          <w:sz w:val="28"/>
        </w:rPr>
        <w:t>
      избирательный участок № 389</w:t>
      </w:r>
    </w:p>
    <w:bookmarkEnd w:id="75"/>
    <w:bookmarkStart w:name="z88" w:id="76"/>
    <w:p>
      <w:pPr>
        <w:spacing w:after="0"/>
        <w:ind w:left="0"/>
        <w:jc w:val="both"/>
      </w:pPr>
      <w:r>
        <w:rPr>
          <w:rFonts w:ascii="Times New Roman"/>
          <w:b w:val="false"/>
          <w:i w:val="false"/>
          <w:color w:val="000000"/>
          <w:sz w:val="28"/>
        </w:rPr>
        <w:t>
      село Орел, в помещении медицинского пункта, село Орел, разъезд Орленок.</w:t>
      </w:r>
    </w:p>
    <w:bookmarkEnd w:id="76"/>
    <w:bookmarkStart w:name="z89" w:id="77"/>
    <w:p>
      <w:pPr>
        <w:spacing w:after="0"/>
        <w:ind w:left="0"/>
        <w:jc w:val="both"/>
      </w:pPr>
      <w:r>
        <w:rPr>
          <w:rFonts w:ascii="Times New Roman"/>
          <w:b w:val="false"/>
          <w:i w:val="false"/>
          <w:color w:val="000000"/>
          <w:sz w:val="28"/>
        </w:rPr>
        <w:t>
      избирательный участок № 390</w:t>
      </w:r>
    </w:p>
    <w:bookmarkEnd w:id="77"/>
    <w:bookmarkStart w:name="z90" w:id="78"/>
    <w:p>
      <w:pPr>
        <w:spacing w:after="0"/>
        <w:ind w:left="0"/>
        <w:jc w:val="both"/>
      </w:pPr>
      <w:r>
        <w:rPr>
          <w:rFonts w:ascii="Times New Roman"/>
          <w:b w:val="false"/>
          <w:i w:val="false"/>
          <w:color w:val="000000"/>
          <w:sz w:val="28"/>
        </w:rPr>
        <w:t>
      село Новоукраинка, в помещении Новоукраинской начальной школы, село Новоукраинка.</w:t>
      </w:r>
    </w:p>
    <w:bookmarkEnd w:id="78"/>
    <w:bookmarkStart w:name="z91" w:id="79"/>
    <w:p>
      <w:pPr>
        <w:spacing w:after="0"/>
        <w:ind w:left="0"/>
        <w:jc w:val="both"/>
      </w:pPr>
      <w:r>
        <w:rPr>
          <w:rFonts w:ascii="Times New Roman"/>
          <w:b w:val="false"/>
          <w:i w:val="false"/>
          <w:color w:val="000000"/>
          <w:sz w:val="28"/>
        </w:rPr>
        <w:t>
      избирательный участок № 391</w:t>
      </w:r>
    </w:p>
    <w:bookmarkEnd w:id="79"/>
    <w:bookmarkStart w:name="z92" w:id="80"/>
    <w:p>
      <w:pPr>
        <w:spacing w:after="0"/>
        <w:ind w:left="0"/>
        <w:jc w:val="both"/>
      </w:pPr>
      <w:r>
        <w:rPr>
          <w:rFonts w:ascii="Times New Roman"/>
          <w:b w:val="false"/>
          <w:i w:val="false"/>
          <w:color w:val="000000"/>
          <w:sz w:val="28"/>
        </w:rPr>
        <w:t>
      село Покровка, улица Мира, 61, в помещении Покровской средней школы, улицы: Береговая, Победа, Молодежная.</w:t>
      </w:r>
    </w:p>
    <w:bookmarkEnd w:id="80"/>
    <w:bookmarkStart w:name="z93" w:id="81"/>
    <w:p>
      <w:pPr>
        <w:spacing w:after="0"/>
        <w:ind w:left="0"/>
        <w:jc w:val="both"/>
      </w:pPr>
      <w:r>
        <w:rPr>
          <w:rFonts w:ascii="Times New Roman"/>
          <w:b w:val="false"/>
          <w:i w:val="false"/>
          <w:color w:val="000000"/>
          <w:sz w:val="28"/>
        </w:rPr>
        <w:t>
      избирательный участок № 392</w:t>
      </w:r>
    </w:p>
    <w:bookmarkEnd w:id="81"/>
    <w:bookmarkStart w:name="z94" w:id="82"/>
    <w:p>
      <w:pPr>
        <w:spacing w:after="0"/>
        <w:ind w:left="0"/>
        <w:jc w:val="both"/>
      </w:pPr>
      <w:r>
        <w:rPr>
          <w:rFonts w:ascii="Times New Roman"/>
          <w:b w:val="false"/>
          <w:i w:val="false"/>
          <w:color w:val="000000"/>
          <w:sz w:val="28"/>
        </w:rPr>
        <w:t>
      город Мамлютка, улица Папанина, 1а, в помещении опорного пункта, улицы: Энергетиков, Дзержинского, Папанина 13, 15, 17, 19, 21, 23, 25, 27, 29, 31, 33, 37, 39, 41, 43, 45, 47.</w:t>
      </w:r>
    </w:p>
    <w:bookmarkEnd w:id="82"/>
    <w:bookmarkStart w:name="z95" w:id="83"/>
    <w:p>
      <w:pPr>
        <w:spacing w:after="0"/>
        <w:ind w:left="0"/>
        <w:jc w:val="both"/>
      </w:pPr>
      <w:r>
        <w:rPr>
          <w:rFonts w:ascii="Times New Roman"/>
          <w:b w:val="false"/>
          <w:i w:val="false"/>
          <w:color w:val="000000"/>
          <w:sz w:val="28"/>
        </w:rPr>
        <w:t>
      избирательный участок № 393</w:t>
      </w:r>
    </w:p>
    <w:bookmarkEnd w:id="83"/>
    <w:bookmarkStart w:name="z96" w:id="84"/>
    <w:p>
      <w:pPr>
        <w:spacing w:after="0"/>
        <w:ind w:left="0"/>
        <w:jc w:val="both"/>
      </w:pPr>
      <w:r>
        <w:rPr>
          <w:rFonts w:ascii="Times New Roman"/>
          <w:b w:val="false"/>
          <w:i w:val="false"/>
          <w:color w:val="000000"/>
          <w:sz w:val="28"/>
        </w:rPr>
        <w:t>
      город Мамлютка, улица Скачкова, 82, в помещении Казахской школы-интернат, улицы: Школы-интернат, Сосновая, Первомайская, 25-летия Целины, Конституции, Скачкова 61, 63, 65, 67, 69, 71, Разъезд 2579.</w:t>
      </w:r>
    </w:p>
    <w:bookmarkEnd w:id="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