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4f8f" w14:textId="0914f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районного значения Мамлютского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27 ноября 2014 года № 428. Зарегистрировано Департаментом юстиции Северо-Казахстанской области 25 декабря 2014 года № 3030. Утратило силу постановлением акимата Мамлютского района Северо-Казахстанской области от 20 февраля 2015 года N 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Мамлютского района Северо-Казахстанской области от 20.02.2015 N 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«Об автомобильных дорогах»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автомобильных дорог общего пользования районного значения Мамлютского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государственное учреждение «Отдел жилищно-коммунального хозяйства, пассажирского транспорта и автомобильных дорог Мамлютского района Северо-Казахстанской области» балансодержателем и уполномоченным органом по управлению автомобильными дорогами общего пользования районного значения Мамлютского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Мамлютского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1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ноября 2014 года</w:t>
            </w:r>
          </w:p>
          <w:bookmarkEnd w:id="2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 постановлением акимата Мамлютского района Северо-Казахстанской области от 27 ноября 2014 года № 428</w:t>
            </w:r>
          </w:p>
          <w:bookmarkEnd w:id="3"/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автомобильных дорог общего пользования районного значения Мамлютского района Северо-Казахстанской области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435"/>
        <w:gridCol w:w="6263"/>
        <w:gridCol w:w="1383"/>
        <w:gridCol w:w="580"/>
        <w:gridCol w:w="580"/>
        <w:gridCol w:w="580"/>
        <w:gridCol w:w="580"/>
      </w:tblGrid>
      <w:tr>
        <w:trPr/>
        <w:tc>
          <w:tcPr>
            <w:tcW w:w="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автодороги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протяженность,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КТММ-6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автодорога А-21 «Мамлютка-Костанай» – Воскресеновка – Боголюбово - Надежка, 0 - 27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Автодорога КТММ-6 - Новомихайловка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автодорога М-51 «Челябинск-Новосибирск» - Краснознаменное - Беловка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 - Раздольное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Дубровное - Михайловка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автодорога М-51 «Челябинск-Новосибирск» - Чистое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автодорога М-51 «Челябинск-Новосибирск» - Белое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автодорога М-51 «Челябинск-Новосибирск» - город 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автодорога А-21 «Мамлютка-Костанай» - Афонькино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автодорога М-51 «Челябинск-Новосибирск» - Покровка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Автодорога КТ-34 «Сенжарка-Николаевка» - Ленино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автодорога А-21 «Мамлютка-Костанай» - Пчелино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автодорога А-21 «Мамлютка-Костанай» - Дубровное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Белое - Щучье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Автодорога КТММ-6 – Красный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автодорога М-51 «Челябинск-Новосибирск» - Прогресс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Автодорога КТММ-218 - Дачное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Афонькино - Орел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Бексеит - Бостандык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автодорога М-51 «Челябинск-Новосибирск» - Коваль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автодорога А-21 «Мамлютка-Костанай» - город Мамлютка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Автодорога КТММ-216 - Новоукраинка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- Сливное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КТММ-231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Андреевка - Владимировка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