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30e0" w14:textId="0303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общественных работ в Мамлютском районе Северо-Казахстанской области в 2015 году</w:t>
      </w:r>
    </w:p>
    <w:p>
      <w:pPr>
        <w:spacing w:after="0"/>
        <w:ind w:left="0"/>
        <w:jc w:val="both"/>
      </w:pPr>
      <w:r>
        <w:rPr>
          <w:rFonts w:ascii="Times New Roman"/>
          <w:b w:val="false"/>
          <w:i w:val="false"/>
          <w:color w:val="000000"/>
          <w:sz w:val="28"/>
        </w:rPr>
        <w:t>Постановление акимата Мамлютского района Северо-Казахстанской области от 10 декабря 2014 года N 445. Зарегистрировано Департаментом юстиции Северо-Казахстанской области 29 декабря 2014 года N 3033</w:t>
      </w:r>
    </w:p>
    <w:p>
      <w:pPr>
        <w:spacing w:after="0"/>
        <w:ind w:left="0"/>
        <w:jc w:val="both"/>
      </w:pPr>
      <w:bookmarkStart w:name="z4" w:id="0"/>
      <w:r>
        <w:rPr>
          <w:rFonts w:ascii="Times New Roman"/>
          <w:b w:val="false"/>
          <w:i w:val="false"/>
          <w:color w:val="000000"/>
          <w:sz w:val="28"/>
        </w:rPr>
        <w:t>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7, </w:t>
      </w:r>
      <w:r>
        <w:rPr>
          <w:rFonts w:ascii="Times New Roman"/>
          <w:b w:val="false"/>
          <w:i w:val="false"/>
          <w:color w:val="000000"/>
          <w:sz w:val="28"/>
        </w:rPr>
        <w:t>пунктом 5</w:t>
      </w:r>
      <w:r>
        <w:rPr>
          <w:rFonts w:ascii="Times New Roman"/>
          <w:b w:val="false"/>
          <w:i w:val="false"/>
          <w:color w:val="000000"/>
          <w:sz w:val="28"/>
        </w:rPr>
        <w:t xml:space="preserve"> статьи 20 Закона Республики Казахстан от 23 января 2001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 836 «О мерах по реализации Закона Республики Казахстан от 23 января 2001 года «О занятости населения»,акимат Мамлютского района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Организовать общественные работы в Мамлютском районе Северо-Казахстанской области в 2015 году.</w:t>
      </w:r>
      <w:r>
        <w:br/>
      </w:r>
      <w:r>
        <w:rPr>
          <w:rFonts w:ascii="Times New Roman"/>
          <w:b w:val="false"/>
          <w:i w:val="false"/>
          <w:color w:val="000000"/>
          <w:sz w:val="28"/>
        </w:rPr>
        <w:t>
</w:t>
      </w:r>
      <w:r>
        <w:rPr>
          <w:rFonts w:ascii="Times New Roman"/>
          <w:b w:val="false"/>
          <w:i w:val="false"/>
          <w:color w:val="000000"/>
          <w:sz w:val="28"/>
        </w:rPr>
        <w:t>
      2.Утвердить прилагаемый Перечень организаций, виды, объемы общественных работ и источники финансирования на 2015 год.</w:t>
      </w:r>
      <w:r>
        <w:br/>
      </w:r>
      <w:r>
        <w:rPr>
          <w:rFonts w:ascii="Times New Roman"/>
          <w:b w:val="false"/>
          <w:i w:val="false"/>
          <w:color w:val="000000"/>
          <w:sz w:val="28"/>
        </w:rPr>
        <w:t>
</w:t>
      </w:r>
      <w:r>
        <w:rPr>
          <w:rFonts w:ascii="Times New Roman"/>
          <w:b w:val="false"/>
          <w:i w:val="false"/>
          <w:color w:val="000000"/>
          <w:sz w:val="28"/>
        </w:rPr>
        <w:t>
      3. Государственному учреждению «Отдел занятости и социальных программ Мамлютского района Северо-Казахстанской области» осуществлять направление безработных граждан на общественные работы в соответствии с утвержденным </w:t>
      </w:r>
      <w:r>
        <w:rPr>
          <w:rFonts w:ascii="Times New Roman"/>
          <w:b w:val="false"/>
          <w:i w:val="false"/>
          <w:color w:val="000000"/>
          <w:sz w:val="28"/>
        </w:rPr>
        <w:t>Перечнем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Определить спрос и предложение на общественные работы:</w:t>
      </w:r>
      <w:r>
        <w:br/>
      </w:r>
      <w:r>
        <w:rPr>
          <w:rFonts w:ascii="Times New Roman"/>
          <w:b w:val="false"/>
          <w:i w:val="false"/>
          <w:color w:val="000000"/>
          <w:sz w:val="28"/>
        </w:rPr>
        <w:t>
</w:t>
      </w:r>
      <w:r>
        <w:rPr>
          <w:rFonts w:ascii="Times New Roman"/>
          <w:b w:val="false"/>
          <w:i w:val="false"/>
          <w:color w:val="000000"/>
          <w:sz w:val="28"/>
        </w:rPr>
        <w:t>
      в количестве заявленной потребности рабочих мест - 209 человек;</w:t>
      </w:r>
      <w:r>
        <w:br/>
      </w:r>
      <w:r>
        <w:rPr>
          <w:rFonts w:ascii="Times New Roman"/>
          <w:b w:val="false"/>
          <w:i w:val="false"/>
          <w:color w:val="000000"/>
          <w:sz w:val="28"/>
        </w:rPr>
        <w:t>
</w:t>
      </w:r>
      <w:r>
        <w:rPr>
          <w:rFonts w:ascii="Times New Roman"/>
          <w:b w:val="false"/>
          <w:i w:val="false"/>
          <w:color w:val="000000"/>
          <w:sz w:val="28"/>
        </w:rPr>
        <w:t>
      в количестве утвержденной потребности рабочих мест - 209 человек.</w:t>
      </w:r>
      <w:r>
        <w:br/>
      </w:r>
      <w:r>
        <w:rPr>
          <w:rFonts w:ascii="Times New Roman"/>
          <w:b w:val="false"/>
          <w:i w:val="false"/>
          <w:color w:val="000000"/>
          <w:sz w:val="28"/>
        </w:rPr>
        <w:t>
</w:t>
      </w:r>
      <w:r>
        <w:rPr>
          <w:rFonts w:ascii="Times New Roman"/>
          <w:b w:val="false"/>
          <w:i w:val="false"/>
          <w:color w:val="000000"/>
          <w:sz w:val="28"/>
        </w:rPr>
        <w:t>
      5. Оплату труда безработных, занятых на общественных работах производить из средств районного бюджета, в размере минимальной заработной платы, установленной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ноября 2014 года «О республиканском бюджете на 2015-2017 годы».</w:t>
      </w:r>
      <w:r>
        <w:br/>
      </w:r>
      <w:r>
        <w:rPr>
          <w:rFonts w:ascii="Times New Roman"/>
          <w:b w:val="false"/>
          <w:i w:val="false"/>
          <w:color w:val="000000"/>
          <w:sz w:val="28"/>
        </w:rPr>
        <w:t>
</w:t>
      </w:r>
      <w:r>
        <w:rPr>
          <w:rFonts w:ascii="Times New Roman"/>
          <w:b w:val="false"/>
          <w:i w:val="false"/>
          <w:color w:val="000000"/>
          <w:sz w:val="28"/>
        </w:rPr>
        <w:t>
      6.Условия общественных работ: пятидневная рабочая неделя продолжительностью 40 часов с двумя выходными днями (суббота, воскресенье), восьмичасовой рабочий день с обеденным перерывом продолжительностью один час.</w:t>
      </w:r>
      <w:r>
        <w:br/>
      </w:r>
      <w:r>
        <w:rPr>
          <w:rFonts w:ascii="Times New Roman"/>
          <w:b w:val="false"/>
          <w:i w:val="false"/>
          <w:color w:val="000000"/>
          <w:sz w:val="28"/>
        </w:rPr>
        <w:t>
</w:t>
      </w:r>
      <w:r>
        <w:rPr>
          <w:rFonts w:ascii="Times New Roman"/>
          <w:b w:val="false"/>
          <w:i w:val="false"/>
          <w:color w:val="000000"/>
          <w:sz w:val="28"/>
        </w:rPr>
        <w:t>
      Исходя из условий труда, могут применяться гибкие формы организации рабочего времени, предусмотренные трудовым договором, заключаемым между работниками и работодателями. Иные условия труда регулируются действующим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постановления возложить на заместителя акима Мамлютского района Северо-Казахстанской области Могунову Д.А.</w:t>
      </w:r>
      <w:r>
        <w:br/>
      </w:r>
      <w:r>
        <w:rPr>
          <w:rFonts w:ascii="Times New Roman"/>
          <w:b w:val="false"/>
          <w:i w:val="false"/>
          <w:color w:val="000000"/>
          <w:sz w:val="28"/>
        </w:rPr>
        <w:t>
</w:t>
      </w:r>
      <w:r>
        <w:rPr>
          <w:rFonts w:ascii="Times New Roman"/>
          <w:b w:val="false"/>
          <w:i w:val="false"/>
          <w:color w:val="000000"/>
          <w:sz w:val="28"/>
        </w:rPr>
        <w:t>
      8.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2015 года.</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8"/>
        <w:gridCol w:w="3602"/>
      </w:tblGrid>
      <w:tr>
        <w:trPr>
          <w:trHeight w:val="30" w:hRule="atLeast"/>
        </w:trPr>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
          <w:p>
            <w:pPr>
              <w:spacing w:after="20"/>
              <w:ind w:left="20"/>
              <w:jc w:val="both"/>
            </w:pPr>
            <w:r>
              <w:rPr>
                <w:rFonts w:ascii="Times New Roman"/>
                <w:b w:val="false"/>
                <w:i w:val="false"/>
                <w:color w:val="000000"/>
                <w:sz w:val="20"/>
              </w:rPr>
              <w:t>
</w:t>
            </w:r>
            <w:r>
              <w:rPr>
                <w:rFonts w:ascii="Times New Roman"/>
                <w:b w:val="false"/>
                <w:i/>
                <w:color w:val="000000"/>
                <w:sz w:val="20"/>
              </w:rPr>
              <w:t>      Аким Мамлютского района</w:t>
            </w:r>
            <w:r>
              <w:br/>
            </w:r>
            <w:r>
              <w:rPr>
                <w:rFonts w:ascii="Times New Roman"/>
                <w:b w:val="false"/>
                <w:i w:val="false"/>
                <w:color w:val="000000"/>
                <w:sz w:val="20"/>
              </w:rPr>
              <w:t>
</w:t>
            </w:r>
            <w:r>
              <w:rPr>
                <w:rFonts w:ascii="Times New Roman"/>
                <w:b w:val="false"/>
                <w:i/>
                <w:color w:val="000000"/>
                <w:sz w:val="20"/>
              </w:rPr>
              <w:t>      Северо-Казахстанской области</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Руководитель</w:t>
            </w:r>
            <w:r>
              <w:br/>
            </w:r>
            <w:r>
              <w:rPr>
                <w:rFonts w:ascii="Times New Roman"/>
                <w:b w:val="false"/>
                <w:i w:val="false"/>
                <w:color w:val="000000"/>
                <w:sz w:val="20"/>
              </w:rPr>
              <w:t>
</w:t>
            </w:r>
            <w:r>
              <w:rPr>
                <w:rFonts w:ascii="Times New Roman"/>
                <w:b w:val="false"/>
                <w:i/>
                <w:color w:val="000000"/>
                <w:sz w:val="20"/>
              </w:rPr>
              <w:t>      государственного учреждения</w:t>
            </w:r>
            <w:r>
              <w:br/>
            </w:r>
            <w:r>
              <w:rPr>
                <w:rFonts w:ascii="Times New Roman"/>
                <w:b w:val="false"/>
                <w:i w:val="false"/>
                <w:color w:val="000000"/>
                <w:sz w:val="20"/>
              </w:rPr>
              <w:t>
</w:t>
            </w:r>
            <w:r>
              <w:rPr>
                <w:rFonts w:ascii="Times New Roman"/>
                <w:b w:val="false"/>
                <w:i/>
                <w:color w:val="000000"/>
                <w:sz w:val="20"/>
              </w:rPr>
              <w:t>      «Управления юстиции</w:t>
            </w:r>
            <w:r>
              <w:br/>
            </w:r>
            <w:r>
              <w:rPr>
                <w:rFonts w:ascii="Times New Roman"/>
                <w:b w:val="false"/>
                <w:i w:val="false"/>
                <w:color w:val="000000"/>
                <w:sz w:val="20"/>
              </w:rPr>
              <w:t>
</w:t>
            </w:r>
            <w:r>
              <w:rPr>
                <w:rFonts w:ascii="Times New Roman"/>
                <w:b w:val="false"/>
                <w:i/>
                <w:color w:val="000000"/>
                <w:sz w:val="20"/>
              </w:rPr>
              <w:t>      Мамлютского района</w:t>
            </w:r>
            <w:r>
              <w:br/>
            </w:r>
            <w:r>
              <w:rPr>
                <w:rFonts w:ascii="Times New Roman"/>
                <w:b w:val="false"/>
                <w:i w:val="false"/>
                <w:color w:val="000000"/>
                <w:sz w:val="20"/>
              </w:rPr>
              <w:t>
</w:t>
            </w:r>
            <w:r>
              <w:rPr>
                <w:rFonts w:ascii="Times New Roman"/>
                <w:b w:val="false"/>
                <w:i/>
                <w:color w:val="000000"/>
                <w:sz w:val="20"/>
              </w:rPr>
              <w:t>      Департамента юстиции</w:t>
            </w:r>
            <w:r>
              <w:br/>
            </w:r>
            <w:r>
              <w:rPr>
                <w:rFonts w:ascii="Times New Roman"/>
                <w:b w:val="false"/>
                <w:i w:val="false"/>
                <w:color w:val="000000"/>
                <w:sz w:val="20"/>
              </w:rPr>
              <w:t>
</w:t>
            </w:r>
            <w:r>
              <w:rPr>
                <w:rFonts w:ascii="Times New Roman"/>
                <w:b w:val="false"/>
                <w:i/>
                <w:color w:val="000000"/>
                <w:sz w:val="20"/>
              </w:rPr>
              <w:t>      Северо-Казахстанской области</w:t>
            </w:r>
            <w:r>
              <w:br/>
            </w:r>
            <w:r>
              <w:rPr>
                <w:rFonts w:ascii="Times New Roman"/>
                <w:b w:val="false"/>
                <w:i w:val="false"/>
                <w:color w:val="000000"/>
                <w:sz w:val="20"/>
              </w:rPr>
              <w:t>
</w:t>
            </w:r>
            <w:r>
              <w:rPr>
                <w:rFonts w:ascii="Times New Roman"/>
                <w:b w:val="false"/>
                <w:i/>
                <w:color w:val="000000"/>
                <w:sz w:val="20"/>
              </w:rPr>
              <w:t>      Министерства юстиции</w:t>
            </w:r>
            <w:r>
              <w:br/>
            </w:r>
            <w:r>
              <w:rPr>
                <w:rFonts w:ascii="Times New Roman"/>
                <w:b w:val="false"/>
                <w:i w:val="false"/>
                <w:color w:val="000000"/>
                <w:sz w:val="20"/>
              </w:rPr>
              <w:t>
</w:t>
            </w:r>
            <w:r>
              <w:rPr>
                <w:rFonts w:ascii="Times New Roman"/>
                <w:b w:val="false"/>
                <w:i/>
                <w:color w:val="000000"/>
                <w:sz w:val="20"/>
              </w:rPr>
              <w:t>      Республики Казахстан</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10 декабря 2014 года</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      Руководитель филиала «Территориальный </w:t>
            </w:r>
            <w:r>
              <w:br/>
            </w:r>
            <w:r>
              <w:rPr>
                <w:rFonts w:ascii="Times New Roman"/>
                <w:b w:val="false"/>
                <w:i w:val="false"/>
                <w:color w:val="000000"/>
                <w:sz w:val="20"/>
              </w:rPr>
              <w:t>
</w:t>
            </w:r>
            <w:r>
              <w:rPr>
                <w:rFonts w:ascii="Times New Roman"/>
                <w:b w:val="false"/>
                <w:i/>
                <w:color w:val="000000"/>
                <w:sz w:val="20"/>
              </w:rPr>
              <w:t>      отдел судебных исполнителей</w:t>
            </w:r>
            <w:r>
              <w:br/>
            </w:r>
            <w:r>
              <w:rPr>
                <w:rFonts w:ascii="Times New Roman"/>
                <w:b w:val="false"/>
                <w:i w:val="false"/>
                <w:color w:val="000000"/>
                <w:sz w:val="20"/>
              </w:rPr>
              <w:t>
</w:t>
            </w:r>
            <w:r>
              <w:rPr>
                <w:rFonts w:ascii="Times New Roman"/>
                <w:b w:val="false"/>
                <w:i/>
                <w:color w:val="000000"/>
                <w:sz w:val="20"/>
              </w:rPr>
              <w:t>      Мамлютского района»</w:t>
            </w:r>
            <w:r>
              <w:br/>
            </w:r>
            <w:r>
              <w:rPr>
                <w:rFonts w:ascii="Times New Roman"/>
                <w:b w:val="false"/>
                <w:i w:val="false"/>
                <w:color w:val="000000"/>
                <w:sz w:val="20"/>
              </w:rPr>
              <w:t>
</w:t>
            </w:r>
            <w:r>
              <w:rPr>
                <w:rFonts w:ascii="Times New Roman"/>
                <w:b w:val="false"/>
                <w:i/>
                <w:color w:val="000000"/>
                <w:sz w:val="20"/>
              </w:rPr>
              <w:t xml:space="preserve">      Республиканского государственного </w:t>
            </w:r>
            <w:r>
              <w:br/>
            </w:r>
            <w:r>
              <w:rPr>
                <w:rFonts w:ascii="Times New Roman"/>
                <w:b w:val="false"/>
                <w:i w:val="false"/>
                <w:color w:val="000000"/>
                <w:sz w:val="20"/>
              </w:rPr>
              <w:t>
</w:t>
            </w:r>
            <w:r>
              <w:rPr>
                <w:rFonts w:ascii="Times New Roman"/>
                <w:b w:val="false"/>
                <w:i/>
                <w:color w:val="000000"/>
                <w:sz w:val="20"/>
              </w:rPr>
              <w:t>      учреждения«Департамент юстиции</w:t>
            </w:r>
            <w:r>
              <w:br/>
            </w:r>
            <w:r>
              <w:rPr>
                <w:rFonts w:ascii="Times New Roman"/>
                <w:b w:val="false"/>
                <w:i w:val="false"/>
                <w:color w:val="000000"/>
                <w:sz w:val="20"/>
              </w:rPr>
              <w:t>
</w:t>
            </w:r>
            <w:r>
              <w:rPr>
                <w:rFonts w:ascii="Times New Roman"/>
                <w:b w:val="false"/>
                <w:i/>
                <w:color w:val="000000"/>
                <w:sz w:val="20"/>
              </w:rPr>
              <w:t>      Северо- Казахстанской области</w:t>
            </w:r>
            <w:r>
              <w:br/>
            </w:r>
            <w:r>
              <w:rPr>
                <w:rFonts w:ascii="Times New Roman"/>
                <w:b w:val="false"/>
                <w:i w:val="false"/>
                <w:color w:val="000000"/>
                <w:sz w:val="20"/>
              </w:rPr>
              <w:t>
</w:t>
            </w:r>
            <w:r>
              <w:rPr>
                <w:rFonts w:ascii="Times New Roman"/>
                <w:b w:val="false"/>
                <w:i/>
                <w:color w:val="000000"/>
                <w:sz w:val="20"/>
              </w:rPr>
              <w:t>      Министерства Юстиции</w:t>
            </w:r>
            <w:r>
              <w:br/>
            </w:r>
            <w:r>
              <w:rPr>
                <w:rFonts w:ascii="Times New Roman"/>
                <w:b w:val="false"/>
                <w:i w:val="false"/>
                <w:color w:val="000000"/>
                <w:sz w:val="20"/>
              </w:rPr>
              <w:t>
</w:t>
            </w:r>
            <w:r>
              <w:rPr>
                <w:rFonts w:ascii="Times New Roman"/>
                <w:b w:val="false"/>
                <w:i/>
                <w:color w:val="000000"/>
                <w:sz w:val="20"/>
              </w:rPr>
              <w:t>      Республика Казахстан»</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10 декабря 2014 года</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И.о.управляющего</w:t>
            </w:r>
            <w:r>
              <w:br/>
            </w:r>
            <w:r>
              <w:rPr>
                <w:rFonts w:ascii="Times New Roman"/>
                <w:b w:val="false"/>
                <w:i w:val="false"/>
                <w:color w:val="000000"/>
                <w:sz w:val="20"/>
              </w:rPr>
              <w:t>
</w:t>
            </w:r>
            <w:r>
              <w:rPr>
                <w:rFonts w:ascii="Times New Roman"/>
                <w:b w:val="false"/>
                <w:i/>
                <w:color w:val="000000"/>
                <w:sz w:val="20"/>
              </w:rPr>
              <w:t>      Мамлютского районного филиала</w:t>
            </w:r>
            <w:r>
              <w:br/>
            </w:r>
            <w:r>
              <w:rPr>
                <w:rFonts w:ascii="Times New Roman"/>
                <w:b w:val="false"/>
                <w:i w:val="false"/>
                <w:color w:val="000000"/>
                <w:sz w:val="20"/>
              </w:rPr>
              <w:t>
</w:t>
            </w:r>
            <w:r>
              <w:rPr>
                <w:rFonts w:ascii="Times New Roman"/>
                <w:b w:val="false"/>
                <w:i/>
                <w:color w:val="000000"/>
                <w:sz w:val="20"/>
              </w:rPr>
              <w:t xml:space="preserve">      Республиканского государственного </w:t>
            </w:r>
            <w:r>
              <w:br/>
            </w:r>
            <w:r>
              <w:rPr>
                <w:rFonts w:ascii="Times New Roman"/>
                <w:b w:val="false"/>
                <w:i w:val="false"/>
                <w:color w:val="000000"/>
                <w:sz w:val="20"/>
              </w:rPr>
              <w:t>
</w:t>
            </w:r>
            <w:r>
              <w:rPr>
                <w:rFonts w:ascii="Times New Roman"/>
                <w:b w:val="false"/>
                <w:i/>
                <w:color w:val="000000"/>
                <w:sz w:val="20"/>
              </w:rPr>
              <w:t>      казенного предприятия»Центр по недвижимости</w:t>
            </w:r>
            <w:r>
              <w:br/>
            </w:r>
            <w:r>
              <w:rPr>
                <w:rFonts w:ascii="Times New Roman"/>
                <w:b w:val="false"/>
                <w:i w:val="false"/>
                <w:color w:val="000000"/>
                <w:sz w:val="20"/>
              </w:rPr>
              <w:t>
</w:t>
            </w:r>
            <w:r>
              <w:rPr>
                <w:rFonts w:ascii="Times New Roman"/>
                <w:b w:val="false"/>
                <w:i/>
                <w:color w:val="000000"/>
                <w:sz w:val="20"/>
              </w:rPr>
              <w:t>      по Северо-Казахстанской области»</w:t>
            </w:r>
            <w:r>
              <w:br/>
            </w:r>
            <w:r>
              <w:rPr>
                <w:rFonts w:ascii="Times New Roman"/>
                <w:b w:val="false"/>
                <w:i w:val="false"/>
                <w:color w:val="000000"/>
                <w:sz w:val="20"/>
              </w:rPr>
              <w:t>
</w:t>
            </w:r>
            <w:r>
              <w:rPr>
                <w:rFonts w:ascii="Times New Roman"/>
                <w:b w:val="false"/>
                <w:i/>
                <w:color w:val="000000"/>
                <w:sz w:val="20"/>
              </w:rPr>
              <w:t>      Комитета регистрационной службы и</w:t>
            </w:r>
            <w:r>
              <w:br/>
            </w:r>
            <w:r>
              <w:rPr>
                <w:rFonts w:ascii="Times New Roman"/>
                <w:b w:val="false"/>
                <w:i w:val="false"/>
                <w:color w:val="000000"/>
                <w:sz w:val="20"/>
              </w:rPr>
              <w:t>
</w:t>
            </w:r>
            <w:r>
              <w:rPr>
                <w:rFonts w:ascii="Times New Roman"/>
                <w:b w:val="false"/>
                <w:i/>
                <w:color w:val="000000"/>
                <w:sz w:val="20"/>
              </w:rPr>
              <w:t>      оказания правовой помощи</w:t>
            </w:r>
            <w:r>
              <w:br/>
            </w:r>
            <w:r>
              <w:rPr>
                <w:rFonts w:ascii="Times New Roman"/>
                <w:b w:val="false"/>
                <w:i w:val="false"/>
                <w:color w:val="000000"/>
                <w:sz w:val="20"/>
              </w:rPr>
              <w:t>
</w:t>
            </w:r>
            <w:r>
              <w:rPr>
                <w:rFonts w:ascii="Times New Roman"/>
                <w:b w:val="false"/>
                <w:i/>
                <w:color w:val="000000"/>
                <w:sz w:val="20"/>
              </w:rPr>
              <w:t>      Министерства юстиции</w:t>
            </w:r>
            <w:r>
              <w:br/>
            </w:r>
            <w:r>
              <w:rPr>
                <w:rFonts w:ascii="Times New Roman"/>
                <w:b w:val="false"/>
                <w:i w:val="false"/>
                <w:color w:val="000000"/>
                <w:sz w:val="20"/>
              </w:rPr>
              <w:t>
</w:t>
            </w:r>
            <w:r>
              <w:rPr>
                <w:rFonts w:ascii="Times New Roman"/>
                <w:b w:val="false"/>
                <w:i/>
                <w:color w:val="000000"/>
                <w:sz w:val="20"/>
              </w:rPr>
              <w:t>      Республики Казахстан»</w:t>
            </w:r>
            <w:r>
              <w:br/>
            </w:r>
            <w:r>
              <w:rPr>
                <w:rFonts w:ascii="Times New Roman"/>
                <w:b w:val="false"/>
                <w:i w:val="false"/>
                <w:color w:val="000000"/>
                <w:sz w:val="20"/>
              </w:rPr>
              <w:t>
</w:t>
            </w:r>
            <w:r>
              <w:rPr>
                <w:rFonts w:ascii="Times New Roman"/>
                <w:b w:val="false"/>
                <w:i/>
                <w:color w:val="000000"/>
                <w:sz w:val="20"/>
              </w:rPr>
              <w:t>      10 декабря 2014 года</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Начальник государственного учреждения</w:t>
            </w:r>
            <w:r>
              <w:br/>
            </w:r>
            <w:r>
              <w:rPr>
                <w:rFonts w:ascii="Times New Roman"/>
                <w:b w:val="false"/>
                <w:i w:val="false"/>
                <w:color w:val="000000"/>
                <w:sz w:val="20"/>
              </w:rPr>
              <w:t>
</w:t>
            </w:r>
            <w:r>
              <w:rPr>
                <w:rFonts w:ascii="Times New Roman"/>
                <w:b w:val="false"/>
                <w:i/>
                <w:color w:val="000000"/>
                <w:sz w:val="20"/>
              </w:rPr>
              <w:t>      «Отдел внутренних дел Мамлютского района</w:t>
            </w:r>
            <w:r>
              <w:br/>
            </w:r>
            <w:r>
              <w:rPr>
                <w:rFonts w:ascii="Times New Roman"/>
                <w:b w:val="false"/>
                <w:i w:val="false"/>
                <w:color w:val="000000"/>
                <w:sz w:val="20"/>
              </w:rPr>
              <w:t>
</w:t>
            </w:r>
            <w:r>
              <w:rPr>
                <w:rFonts w:ascii="Times New Roman"/>
                <w:b w:val="false"/>
                <w:i/>
                <w:color w:val="000000"/>
                <w:sz w:val="20"/>
              </w:rPr>
              <w:t>      Департамента внутренних дел</w:t>
            </w:r>
            <w:r>
              <w:br/>
            </w:r>
            <w:r>
              <w:rPr>
                <w:rFonts w:ascii="Times New Roman"/>
                <w:b w:val="false"/>
                <w:i w:val="false"/>
                <w:color w:val="000000"/>
                <w:sz w:val="20"/>
              </w:rPr>
              <w:t>
</w:t>
            </w:r>
            <w:r>
              <w:rPr>
                <w:rFonts w:ascii="Times New Roman"/>
                <w:b w:val="false"/>
                <w:i/>
                <w:color w:val="000000"/>
                <w:sz w:val="20"/>
              </w:rPr>
              <w:t>      Северо-Казахстанской области</w:t>
            </w:r>
            <w:r>
              <w:br/>
            </w:r>
            <w:r>
              <w:rPr>
                <w:rFonts w:ascii="Times New Roman"/>
                <w:b w:val="false"/>
                <w:i w:val="false"/>
                <w:color w:val="000000"/>
                <w:sz w:val="20"/>
              </w:rPr>
              <w:t>
</w:t>
            </w:r>
            <w:r>
              <w:rPr>
                <w:rFonts w:ascii="Times New Roman"/>
                <w:b w:val="false"/>
                <w:i/>
                <w:color w:val="000000"/>
                <w:sz w:val="20"/>
              </w:rPr>
              <w:t>      Министерства внутренних дел</w:t>
            </w:r>
            <w:r>
              <w:br/>
            </w:r>
            <w:r>
              <w:rPr>
                <w:rFonts w:ascii="Times New Roman"/>
                <w:b w:val="false"/>
                <w:i w:val="false"/>
                <w:color w:val="000000"/>
                <w:sz w:val="20"/>
              </w:rPr>
              <w:t>
</w:t>
            </w:r>
            <w:r>
              <w:rPr>
                <w:rFonts w:ascii="Times New Roman"/>
                <w:b w:val="false"/>
                <w:i/>
                <w:color w:val="000000"/>
                <w:sz w:val="20"/>
              </w:rPr>
              <w:t>      Республики Казахстан»</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10 декабря 2014 года</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Директор коммунального</w:t>
            </w:r>
            <w:r>
              <w:br/>
            </w:r>
            <w:r>
              <w:rPr>
                <w:rFonts w:ascii="Times New Roman"/>
                <w:b w:val="false"/>
                <w:i w:val="false"/>
                <w:color w:val="000000"/>
                <w:sz w:val="20"/>
              </w:rPr>
              <w:t>
</w:t>
            </w:r>
            <w:r>
              <w:rPr>
                <w:rFonts w:ascii="Times New Roman"/>
                <w:b w:val="false"/>
                <w:i/>
                <w:color w:val="000000"/>
                <w:sz w:val="20"/>
              </w:rPr>
              <w:t>      государственного учреждения</w:t>
            </w:r>
            <w:r>
              <w:br/>
            </w:r>
            <w:r>
              <w:rPr>
                <w:rFonts w:ascii="Times New Roman"/>
                <w:b w:val="false"/>
                <w:i w:val="false"/>
                <w:color w:val="000000"/>
                <w:sz w:val="20"/>
              </w:rPr>
              <w:t>
</w:t>
            </w:r>
            <w:r>
              <w:rPr>
                <w:rFonts w:ascii="Times New Roman"/>
                <w:b w:val="false"/>
                <w:i/>
                <w:color w:val="000000"/>
                <w:sz w:val="20"/>
              </w:rPr>
              <w:t>      «Мамлютский районный архив»</w:t>
            </w:r>
            <w:r>
              <w:br/>
            </w:r>
            <w:r>
              <w:rPr>
                <w:rFonts w:ascii="Times New Roman"/>
                <w:b w:val="false"/>
                <w:i w:val="false"/>
                <w:color w:val="000000"/>
                <w:sz w:val="20"/>
              </w:rPr>
              <w:t>
</w:t>
            </w:r>
            <w:r>
              <w:rPr>
                <w:rFonts w:ascii="Times New Roman"/>
                <w:b w:val="false"/>
                <w:i/>
                <w:color w:val="000000"/>
                <w:sz w:val="20"/>
              </w:rPr>
              <w:t>      управления культуры,архивови документации</w:t>
            </w:r>
            <w:r>
              <w:br/>
            </w:r>
            <w:r>
              <w:rPr>
                <w:rFonts w:ascii="Times New Roman"/>
                <w:b w:val="false"/>
                <w:i w:val="false"/>
                <w:color w:val="000000"/>
                <w:sz w:val="20"/>
              </w:rPr>
              <w:t>
</w:t>
            </w:r>
            <w:r>
              <w:rPr>
                <w:rFonts w:ascii="Times New Roman"/>
                <w:b w:val="false"/>
                <w:i/>
                <w:color w:val="000000"/>
                <w:sz w:val="20"/>
              </w:rPr>
              <w:t>      Северо-Казахстанской области акимата</w:t>
            </w:r>
            <w:r>
              <w:br/>
            </w:r>
            <w:r>
              <w:rPr>
                <w:rFonts w:ascii="Times New Roman"/>
                <w:b w:val="false"/>
                <w:i w:val="false"/>
                <w:color w:val="000000"/>
                <w:sz w:val="20"/>
              </w:rPr>
              <w:t>
</w:t>
            </w:r>
            <w:r>
              <w:rPr>
                <w:rFonts w:ascii="Times New Roman"/>
                <w:b w:val="false"/>
                <w:i/>
                <w:color w:val="000000"/>
                <w:sz w:val="20"/>
              </w:rPr>
              <w:t>      Северо-Казахстанской области</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10 декабря 2014 года</w:t>
            </w:r>
          </w:p>
          <w:bookmarkEnd w:id="1"/>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Бекшенов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А.Г.Нуралина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Б.С.Абилькаирова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Д.З.Бектасов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П.В.Мартынюк</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О.Н.Рогачева</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
          <w:p>
            <w:pPr>
              <w:spacing w:after="20"/>
              <w:ind w:left="20"/>
              <w:jc w:val="both"/>
            </w:pPr>
            <w:r>
              <w:rPr>
                <w:rFonts w:ascii="Times New Roman"/>
                <w:b w:val="false"/>
                <w:i w:val="false"/>
                <w:color w:val="000000"/>
                <w:sz w:val="20"/>
              </w:rPr>
              <w:t>
Утвержден постановлением акимата Мамлютского района Северо-Казахстанской области</w:t>
            </w:r>
            <w:r>
              <w:br/>
            </w:r>
            <w:r>
              <w:rPr>
                <w:rFonts w:ascii="Times New Roman"/>
                <w:b w:val="false"/>
                <w:i w:val="false"/>
                <w:color w:val="000000"/>
                <w:sz w:val="20"/>
              </w:rPr>
              <w:t>
от 10 декабря 2014 года № 445</w:t>
            </w:r>
          </w:p>
          <w:bookmarkEnd w:id="2"/>
        </w:tc>
      </w:tr>
    </w:tbl>
    <w:bookmarkStart w:name="z28" w:id="3"/>
    <w:p>
      <w:pPr>
        <w:spacing w:after="0"/>
        <w:ind w:left="0"/>
        <w:jc w:val="left"/>
      </w:pPr>
      <w:r>
        <w:rPr>
          <w:rFonts w:ascii="Times New Roman"/>
          <w:b/>
          <w:i w:val="false"/>
          <w:color w:val="000000"/>
        </w:rPr>
        <w:t xml:space="preserve"> 
Перечень организаций, виды, объемы общественных работ и источники финансирования на 2015 год</w:t>
      </w:r>
      <w:r>
        <w:br/>
      </w:r>
      <w:r>
        <w:rPr>
          <w:rFonts w:ascii="Times New Roman"/>
          <w:b/>
          <w:i w:val="false"/>
          <w:color w:val="000000"/>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811"/>
        <w:gridCol w:w="1791"/>
        <w:gridCol w:w="7349"/>
        <w:gridCol w:w="374"/>
        <w:gridCol w:w="224"/>
        <w:gridCol w:w="37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4"/>
          <w:p>
            <w:pPr>
              <w:spacing w:after="20"/>
              <w:ind w:left="20"/>
              <w:jc w:val="both"/>
            </w:pPr>
            <w:r>
              <w:rPr>
                <w:rFonts w:ascii="Times New Roman"/>
                <w:b w:val="false"/>
                <w:i w:val="false"/>
                <w:color w:val="000000"/>
                <w:sz w:val="20"/>
              </w:rPr>
              <w:t>
№ п/п</w:t>
            </w:r>
          </w:p>
          <w:bookmarkEnd w:id="4"/>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организации</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общественных работ</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работы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рабочих мест</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w:t>
            </w:r>
            <w:r>
              <w:br/>
            </w:r>
            <w:r>
              <w:rPr>
                <w:rFonts w:ascii="Times New Roman"/>
                <w:b w:val="false"/>
                <w:i w:val="false"/>
                <w:color w:val="000000"/>
                <w:sz w:val="20"/>
              </w:rPr>
              <w:t>
рования</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общественных работ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5"/>
          <w:p>
            <w:pPr>
              <w:spacing w:after="20"/>
              <w:ind w:left="20"/>
              <w:jc w:val="both"/>
            </w:pPr>
            <w:r>
              <w:rPr>
                <w:rFonts w:ascii="Times New Roman"/>
                <w:b w:val="false"/>
                <w:i w:val="false"/>
                <w:color w:val="000000"/>
                <w:sz w:val="20"/>
              </w:rPr>
              <w:t>
1.</w:t>
            </w:r>
          </w:p>
          <w:bookmarkEnd w:id="5"/>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Андреевского сельского округа Мамлютского района Северо-Казахстанской области»</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Оказание помощи в благоустройстве и озеленении территорий.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территории населенных пунктов 15000 метров квадратных, посадка деревьев 70 штук, скашивание травы вдоль дорог 15000 метров квадратных, побелка столбцов 100 штук, очистка снега 3500 метров кубических.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по уходу за больными одинокими престарелыми гражданами (покупка продуктов, медикаментов, уборка помещения).</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человек.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обработке документов</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850 документов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Оказание помощи в переписи домашних хозяйств и в составлении похозяйственных книг</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дворов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6"/>
          <w:p>
            <w:pPr>
              <w:spacing w:after="20"/>
              <w:ind w:left="20"/>
              <w:jc w:val="both"/>
            </w:pPr>
            <w:r>
              <w:rPr>
                <w:rFonts w:ascii="Times New Roman"/>
                <w:b w:val="false"/>
                <w:i w:val="false"/>
                <w:color w:val="000000"/>
                <w:sz w:val="20"/>
              </w:rPr>
              <w:t>
2.</w:t>
            </w:r>
          </w:p>
          <w:bookmarkEnd w:id="6"/>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Беловского сельского округа Мамлютского района Северо-Казахстанской области»</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200 деревьев, уборка территорий 40000 метров квадратных, очистка снега 2500 метров кубических, скашивание травы вдоль дорог 15500 метров квадратных, вырубка ракиты 3500 метров квадратных. Побелка 100опор.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в переписи домашних хозяйств и в составлении похозяйственных книг.</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Обход 450дворов.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обработке документов.</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Обработка 700 документов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Оказание помощи по вопросам занятости и сбору необходимых документов при назначении государственных пособий семьям, имеющим детей до 18 лет.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100 дел.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Оказание помощи в благоустройстве кладбищ, свалок.</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метров квадратных.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7"/>
          <w:p>
            <w:pPr>
              <w:spacing w:after="20"/>
              <w:ind w:left="20"/>
              <w:jc w:val="both"/>
            </w:pPr>
            <w:r>
              <w:rPr>
                <w:rFonts w:ascii="Times New Roman"/>
                <w:b w:val="false"/>
                <w:i w:val="false"/>
                <w:color w:val="000000"/>
                <w:sz w:val="20"/>
              </w:rPr>
              <w:t>
3.</w:t>
            </w:r>
          </w:p>
          <w:bookmarkEnd w:id="7"/>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Краснознаменского сельского округа Мамлютского района Северо-Казахстанской области»</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1.Оказание помощи в благоустройстве и озеленении территорий.</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200 деревьев, уборка территории населенных пунктов от мусора 55000 метров квадратных, очистка снега 5000 метров кубических, побелка 200 столбов, скашивание травы 25000 метров квадратных, вырубка ракиты 8000 метров квадратных.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2.Оказание помощи по вопросам занятости и сбору необходимых документов при назначении государственных пособий семьям, имеющим детей до 18 лет.</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150 дел.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3.Оказание помощи в переписи домашних хозяйств и в составлении похозяйственных книг</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Обход 600 дворов.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Оказание помощи в обработке и подготовке к хранению документации.</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150 дел.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8"/>
          <w:p>
            <w:pPr>
              <w:spacing w:after="20"/>
              <w:ind w:left="20"/>
              <w:jc w:val="both"/>
            </w:pPr>
            <w:r>
              <w:rPr>
                <w:rFonts w:ascii="Times New Roman"/>
                <w:b w:val="false"/>
                <w:i w:val="false"/>
                <w:color w:val="000000"/>
                <w:sz w:val="20"/>
              </w:rPr>
              <w:t>
4.</w:t>
            </w:r>
          </w:p>
          <w:bookmarkEnd w:id="8"/>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Пригородного сельского округа Мамлютского района Северо-Казахстанской области»</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1.Оказание помощи в благоустройстве и озеленении территорий. </w:t>
            </w: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территории от мусора 45000 метров квадратных, очистка снега 10000 метров кубических, посадка 100 деревьев, побелка 160 опор, побелка 50 заборов 500 метров квадратных, скашивание травы вдоль обочин 38000 метров квадратных, подрезка кустарников 15 штук разбивка клумб 200 метров квадратных, вырубка ракиты 100 м2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2.Оказание помощи</w:t>
            </w:r>
            <w:r>
              <w:br/>
            </w:r>
            <w:r>
              <w:rPr>
                <w:rFonts w:ascii="Times New Roman"/>
                <w:b w:val="false"/>
                <w:i w:val="false"/>
                <w:color w:val="000000"/>
                <w:sz w:val="20"/>
              </w:rPr>
              <w:t>
по вопросам занятости и сбору необходимых документов при назначении государственных пособий семьям, имеющим детей до 18 лет.</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85 дел.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3.Оказание помощи в благоустройстве свалки и скотомогильника</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метров квадратных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4.Оказание помощи в обработке и подготовке к хранению документации</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150дел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Оказание помощи в благоустройстве парков.</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метров квадратных.</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6.Оказание помощи в переписи домашних хозяйств и в составлении похозяйственных книг.</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дворов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9"/>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Мамлютка Северо-Казахстанской области»</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1.Оказание помощи в благоустройстве и озеленении территорий, оказание помощи в очистке скверов ,центральных площадей от снега.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от мусора 300000 метров квадратных, побелка 100 заборов, 140 опор, скашивание травы вдоль обочин 15200 метров квадратных, покраска 20 скамеек, вскапывание 36 клумб, подрезка 100 кустарников. Очистка снега-50000 метров кубических.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в благоустройстве парков.</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Уборка от мусора 5000 метров квадратных.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3.Оказание помощи в проведении мелиоративных работ, а также работ, связанных с весенними паводками.</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65 водопропускных труб от снега и мусора 330 метров квадратных.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4.Оказание помощи в формировании, обработке необходимых документов различных категорий населения, нуждающихся в социальной защите.</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1500 дел, помощь в работе с документами, ксерокопирование документов.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Оказание помощи в заготовке дров для малообеспеченных слоев населения и одиноко проживающих престарелых</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Заготовка дров 40 метров кубических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6.Оказание помощи в благоустройстве кладбищ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метров квадратных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7.Оказание помощи социально-уязвимым слоям населения в ремонте домов и квартир.</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10 домов-700м2, ремонт 5 квартир-250м2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8.Оказание помощи в сборе налогов и других обязательных платежей в бюджет.</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Обход 3000 домов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0"/>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Воскресеновского сельского округа Мамлютского района Северо-Казахстанской области»</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1.Оказание помощи в благоустройстве и озеленении территорий.</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50 деревьев, подрезка 50 деревьев, уборка населенных пунктов 18000 метров квадратных, побелка столбов 100 штук, разбивка клумб 200кв.м., скашивание травы вдоль дорог 2500 кв.м., прополка клумб 200 метров квадратных, уборка снега 2000 метров кубических.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2.Оказание помощи в ремонте и засыпке дорог в населенных пунктах</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метров квадратных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1"/>
          <w:p>
            <w:pPr>
              <w:spacing w:after="20"/>
              <w:ind w:left="20"/>
              <w:jc w:val="both"/>
            </w:pPr>
            <w:r>
              <w:rPr>
                <w:rFonts w:ascii="Times New Roman"/>
                <w:b w:val="false"/>
                <w:i w:val="false"/>
                <w:color w:val="000000"/>
                <w:sz w:val="20"/>
              </w:rPr>
              <w:t>
7.</w:t>
            </w:r>
          </w:p>
          <w:bookmarkEnd w:id="11"/>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Дубровинского сельского округа Мамлютского района Северо-Казахстанской области»</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1.Оказание помощи в благоустройстве и озеленении территорий.</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снега 500 метров кубических, скашивание травы вдоль дорог 3500 метров квадратных, посадка саженцев 100 штук, разбивка цветников-200метров квадратных, разбивка клумб-200метров квадратных, побелка 200 опор, побелка заборов 1500 метров квадратных, уборка населенных пунктов от мусора 50000 метров квадратных, прополка клумб-200 метров квадратных.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2.Оказание помощи в заготовке дров, помощь в доставке и разгрузке угля для малообеспеченных слоев населения и одиноко проживающих престарелых.</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Заготовка дров 70 метров кубических, помощь в доставке и разгрузке угля 50 тонн.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3.Оказание помощи по вопросам занятости и сбору необходимых документов при назначении государственных пособий семьям, имеющим детей до 18 лет.</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15 0 дел.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4.Оказание помощи в переписи домашних хозяйств и в составлении похозяйственных книг.</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Обход 550 дворов.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2"/>
          <w:p>
            <w:pPr>
              <w:spacing w:after="20"/>
              <w:ind w:left="20"/>
              <w:jc w:val="both"/>
            </w:pPr>
            <w:r>
              <w:rPr>
                <w:rFonts w:ascii="Times New Roman"/>
                <w:b w:val="false"/>
                <w:i w:val="false"/>
                <w:color w:val="000000"/>
                <w:sz w:val="20"/>
              </w:rPr>
              <w:t>
8.</w:t>
            </w:r>
          </w:p>
          <w:bookmarkEnd w:id="12"/>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Кызыласкерского сельского округа Мамлютского района Северо-Казахстанской области»</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1.Оказание помощи в благоустройстве и озеленении территорий.</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территорий от мусора 15000 метров квадратных, скашивание травы вдоль дорог 3000 метров квадратных, побелка 35 опор, очистка снега 1000 метров кубических.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2.Оказание помощи в заготовке дров, для малообеспеченных слоев населения и одиноко проживающих престарелых.</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Заготовка дров 10 метров кубических.</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3"/>
          <w:p>
            <w:pPr>
              <w:spacing w:after="20"/>
              <w:ind w:left="20"/>
              <w:jc w:val="both"/>
            </w:pPr>
            <w:r>
              <w:rPr>
                <w:rFonts w:ascii="Times New Roman"/>
                <w:b w:val="false"/>
                <w:i w:val="false"/>
                <w:color w:val="000000"/>
                <w:sz w:val="20"/>
              </w:rPr>
              <w:t>
9.</w:t>
            </w:r>
          </w:p>
          <w:bookmarkEnd w:id="13"/>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Ленинского сельского округа Мамлютского района Северо-Казахстанской области»</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1.Оказание помощи в благоустройстве и озеленении территорий.</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территорий 25000 метров квадратных, подрезка кустарников 200штук, побелка деревьев 30 штук , вскапывание клумб 2500 метров квадратных, скашивание травы вдоль дорог 4500 метров квадратных.</w:t>
            </w:r>
            <w:r>
              <w:br/>
            </w:r>
            <w:r>
              <w:rPr>
                <w:rFonts w:ascii="Times New Roman"/>
                <w:b w:val="false"/>
                <w:i w:val="false"/>
                <w:color w:val="000000"/>
                <w:sz w:val="20"/>
              </w:rPr>
              <w:t>
Очистка снега 1000 метров кубических, вырубка ракиты вдоль дорог 5000 метров квадратных.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2.Оказание помощи в текущем ремонте дорог в населенных пунктах. Засыпка ям и выбоин подручным материалом.</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Засыпка ям и выбоин подручным материалом-50 метров квадратных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3.Оказание помощи в благоустройстве кладбищ</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метров квадратных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4.Оказание помощи в переписи домашних хозяйств и в составлении похозяйственных книг</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Обход 166 дворов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5.Оказание помощи в обработке документов.</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150 документов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6.Оказание помощи по уходу за больными одинокими престарелыми гражданами (покупка продуктов, медикаментов, уборка помещения).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человека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4"/>
          <w:p>
            <w:pPr>
              <w:spacing w:after="20"/>
              <w:ind w:left="20"/>
              <w:jc w:val="both"/>
            </w:pPr>
            <w:r>
              <w:rPr>
                <w:rFonts w:ascii="Times New Roman"/>
                <w:b w:val="false"/>
                <w:i w:val="false"/>
                <w:color w:val="000000"/>
                <w:sz w:val="20"/>
              </w:rPr>
              <w:t>
10</w:t>
            </w:r>
          </w:p>
          <w:bookmarkEnd w:id="14"/>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«Аппарат акима Леденевского сельского округа Мамлютского района Северо-Казахстанской области»</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1.Оказание помощи в благоустройстве и озеленении территорий.</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территории 13000 метров квадратных, очистка снега 900 метров кубических.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15"/>
          <w:p>
            <w:pPr>
              <w:spacing w:after="20"/>
              <w:ind w:left="20"/>
              <w:jc w:val="both"/>
            </w:pPr>
            <w:r>
              <w:rPr>
                <w:rFonts w:ascii="Times New Roman"/>
                <w:b w:val="false"/>
                <w:i w:val="false"/>
                <w:color w:val="000000"/>
                <w:sz w:val="20"/>
              </w:rPr>
              <w:t>
11</w:t>
            </w:r>
          </w:p>
          <w:bookmarkEnd w:id="15"/>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Новомихайловского сельского округа Мамлютского района Северо-Казахстанской области»</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1.Оказание помощи в благоустройстве и озеленении территорий.</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Очистка снега 6000 метров кубических, уборка территории 20000 метров квадратных, подрезка деревьев 50 штук.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2.Оказание в переписи домашних хозяйств и в составлении похозяйственных книг.</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Обход 1460 дворов.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3.Оказание помощи в обработке документов.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900 документов.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4.Оказание помощи по вопросам занятости и сбору необходимых документов при назначении государственных пособий</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200дел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16"/>
          <w:p>
            <w:pPr>
              <w:spacing w:after="20"/>
              <w:ind w:left="20"/>
              <w:jc w:val="both"/>
            </w:pPr>
            <w:r>
              <w:rPr>
                <w:rFonts w:ascii="Times New Roman"/>
                <w:b w:val="false"/>
                <w:i w:val="false"/>
                <w:color w:val="000000"/>
                <w:sz w:val="20"/>
              </w:rPr>
              <w:t>
12</w:t>
            </w:r>
          </w:p>
          <w:bookmarkEnd w:id="16"/>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Становского сельского округа Мамлютского района Северо-Казахстанской области»</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1.Оказание помощи в благоустройстве и озеленении территорий.</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территории 45000 метров квадратных, посадка 200 деревьев, побелка 200 деревьев, скашивание травы 25000 метров квадратных,</w:t>
            </w:r>
            <w:r>
              <w:br/>
            </w:r>
            <w:r>
              <w:rPr>
                <w:rFonts w:ascii="Times New Roman"/>
                <w:b w:val="false"/>
                <w:i w:val="false"/>
                <w:color w:val="000000"/>
                <w:sz w:val="20"/>
              </w:rPr>
              <w:t>
уборка снега 1000 метров кубических.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2.Оказание помощи по вопросам занятости и сбору необходимых документов при назначении государственных пособий семьям, имеющим детей до 18 лет.</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100 дел.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3.Оказание помощи в переписи домашних хозяйств и в составлении похозяйственных книг.</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Обход 400 дворов.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4.Оказание помощи в благоустройстве кладбищ</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1000м2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17"/>
          <w:p>
            <w:pPr>
              <w:spacing w:after="20"/>
              <w:ind w:left="20"/>
              <w:jc w:val="both"/>
            </w:pPr>
            <w:r>
              <w:rPr>
                <w:rFonts w:ascii="Times New Roman"/>
                <w:b w:val="false"/>
                <w:i w:val="false"/>
                <w:color w:val="000000"/>
                <w:sz w:val="20"/>
              </w:rPr>
              <w:t>
13</w:t>
            </w:r>
          </w:p>
          <w:bookmarkEnd w:id="17"/>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Коммунального государственного учреждения "Мамлютский районный архив»управления культуры, архивов и документации Северо-Казахстанской области акимата Северо-Казахстанской области</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Оказание помощи в обработке и подготовке к хранению документации.</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2250 дел.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18"/>
          <w:p>
            <w:pPr>
              <w:spacing w:after="20"/>
              <w:ind w:left="20"/>
              <w:jc w:val="both"/>
            </w:pPr>
            <w:r>
              <w:rPr>
                <w:rFonts w:ascii="Times New Roman"/>
                <w:b w:val="false"/>
                <w:i w:val="false"/>
                <w:color w:val="000000"/>
                <w:sz w:val="20"/>
              </w:rPr>
              <w:t>
14</w:t>
            </w:r>
          </w:p>
          <w:bookmarkEnd w:id="18"/>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Мамлютский районный филиал Республиканского государственного казенного предприятия «Центр по недвижимости по Северо-Казахстанской области» Комитета регистрационной службы и оказания правовой помощи Министерства юстиции Республики Казахстан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1.Оказание помощи в обработке и подготовке к хранению документов.</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450 дел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19"/>
          <w:p>
            <w:pPr>
              <w:spacing w:after="20"/>
              <w:ind w:left="20"/>
              <w:jc w:val="both"/>
            </w:pPr>
            <w:r>
              <w:rPr>
                <w:rFonts w:ascii="Times New Roman"/>
                <w:b w:val="false"/>
                <w:i w:val="false"/>
                <w:color w:val="000000"/>
                <w:sz w:val="20"/>
              </w:rPr>
              <w:t>
15</w:t>
            </w:r>
          </w:p>
          <w:bookmarkEnd w:id="19"/>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юстиции Мамлютского района Департамента юстиции Северо-Казахстанской области Министерства юстиции Республики Казахстан»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Оказание помощи в формировании, обработке необходимых документов и в проведении работ по ведению баз данных различных категорий населения, нуждающихся в социальной защите.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2000 дел.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0"/>
          <w:p>
            <w:pPr>
              <w:spacing w:after="20"/>
              <w:ind w:left="20"/>
              <w:jc w:val="both"/>
            </w:pPr>
            <w:r>
              <w:rPr>
                <w:rFonts w:ascii="Times New Roman"/>
                <w:b w:val="false"/>
                <w:i w:val="false"/>
                <w:color w:val="000000"/>
                <w:sz w:val="20"/>
              </w:rPr>
              <w:t>
16</w:t>
            </w:r>
          </w:p>
          <w:bookmarkEnd w:id="20"/>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внутренних дел Мамлютского района Департамента внутренних дел Северо-Казахстанской области Министерства внутренних дел Республики Казахстан»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1.Оказание помощи в обслуживании и документировании регистрации населения по месту постоянного жительства</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2000 дел.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1"/>
          <w:p>
            <w:pPr>
              <w:spacing w:after="20"/>
              <w:ind w:left="20"/>
              <w:jc w:val="both"/>
            </w:pPr>
            <w:r>
              <w:rPr>
                <w:rFonts w:ascii="Times New Roman"/>
                <w:b w:val="false"/>
                <w:i w:val="false"/>
                <w:color w:val="000000"/>
                <w:sz w:val="20"/>
              </w:rPr>
              <w:t>
17</w:t>
            </w:r>
          </w:p>
          <w:bookmarkEnd w:id="21"/>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«Территориальный отдел судебных исполнителей Мамлютского района» Республиканского государственного учреждения «Департамент юстиции Северо-Казахстанской области Министерства юстиции Республики Казахстан»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Оказание помощи в работе с текущими и архивными документами в подшивке производства, доставка корреспонденции</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единиц корреспонденции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6 месяцев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