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9721" w14:textId="bd79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22 декабря 2014 года № 38/2. Зарегистрировано Департаментом юстиции Северо-Казахстанской области 6 января 2015 года № 3042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–2069973,1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288664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28253,7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41882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1711173,4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2094758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10398,3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14865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4466,7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- 35183,2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35183,2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займов – 14865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4466,7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24784,9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маслихата Мамлютского района Северо-Казахстанской области от 02.11.2015 </w:t>
      </w:r>
      <w:r>
        <w:rPr>
          <w:rFonts w:ascii="Times New Roman"/>
          <w:b w:val="false"/>
          <w:i w:val="false"/>
          <w:color w:val="ff0000"/>
          <w:sz w:val="28"/>
        </w:rPr>
        <w:t>N 47/2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Установить, что доходы районного бюджета на 2015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социального налога в размере 100 процентов зачисляемого в районный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налога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земельного налога;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акцизов на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плата за пользование земельными участками;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пошлина,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Установить, что доходы районного бюджета формируется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от аренды имущества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другие доходы от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другие неналоговые поступления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Установить, что доходы районного бюджета формируются за счет следующих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земельных участков, за исключением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плата за продажу права аренды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Установить, что поступления районного бюджета формируются за 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поступлений от погашения бюджетных кредитов, выданных из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Учесть в бюджете субвенцию, передаваемую из областного бюджета в бюджет района на 2015 год в сумме 1468994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Учесть в районном бюджете на 2015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90123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решением маслихата Мамлютского района Северо-Казахстанской области от 30.03.2015 </w:t>
      </w:r>
      <w:r>
        <w:rPr>
          <w:rFonts w:ascii="Times New Roman"/>
          <w:b w:val="false"/>
          <w:i w:val="false"/>
          <w:color w:val="ff0000"/>
          <w:sz w:val="28"/>
        </w:rPr>
        <w:t>N 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69120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26788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202 тысячи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290 тысяч тенге –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7718 тысяч тенге – на оказание социальной защиты и помощи населению,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норм обеспечения инвалидов обязательными гигиеническими средствами – 7718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16304 тысячи тенге –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3795 тысяч тенге на содержание подразделений местных исполнительных органов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с изменениями, внесенными решением маслихата Мамлютского района Северо-Казахстанской области от 30.06.2015 </w:t>
      </w:r>
      <w:r>
        <w:rPr>
          <w:rFonts w:ascii="Times New Roman"/>
          <w:b w:val="false"/>
          <w:i w:val="false"/>
          <w:color w:val="ff0000"/>
          <w:sz w:val="28"/>
        </w:rPr>
        <w:t>N 43/</w:t>
      </w:r>
      <w:r>
        <w:rPr>
          <w:rFonts w:ascii="Times New Roman"/>
          <w:b w:val="false"/>
          <w:i w:val="false"/>
          <w:color w:val="ff0000"/>
          <w:sz w:val="28"/>
        </w:rPr>
        <w:t>4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Учесть в районном бюджете на 2015 год целевые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1197,1 тысяч тенге – на софинансирование ремонта жилищно-коммунального хозяйства, инженерно-транспортной инфраструктуры, социально культурных объектов и благоустройства населенных пунктов в рамках Дорожной карты занятости 2020 (утверждена постановлением Правительства Республики Казахстан от 19 июня 2013 года № 636 "Об утверждении Дорожной карты занятости 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2) - исключен решением маслихата Мамлютского района Северо-Казахстанской области от 30.03.2015 </w:t>
      </w:r>
      <w:r>
        <w:rPr>
          <w:rFonts w:ascii="Times New Roman"/>
          <w:b w:val="false"/>
          <w:i w:val="false"/>
          <w:color w:val="ff0000"/>
          <w:sz w:val="28"/>
        </w:rPr>
        <w:t>N 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3) - исключен решением маслихата Мамлютского района Северо-Казахстанской области от 30.03.2015 </w:t>
      </w:r>
      <w:r>
        <w:rPr>
          <w:rFonts w:ascii="Times New Roman"/>
          <w:b w:val="false"/>
          <w:i w:val="false"/>
          <w:color w:val="ff0000"/>
          <w:sz w:val="28"/>
        </w:rPr>
        <w:t>N 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2105 тысяч тенге – на увеличение размера социальной помощи к памятным датам и праздничным дням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участникам и инвалидам Великой Отечественной войны – 797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5) - исключен решением маслихата Мамлютского района Северо-Казахстанской области от 30.03.2015 </w:t>
      </w:r>
      <w:r>
        <w:rPr>
          <w:rFonts w:ascii="Times New Roman"/>
          <w:b w:val="false"/>
          <w:i w:val="false"/>
          <w:color w:val="ff0000"/>
          <w:sz w:val="28"/>
        </w:rPr>
        <w:t>N 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6) - исключен решением маслихата Мамлютского района Северо-Казахстанской области от 30.03.2015 </w:t>
      </w:r>
      <w:r>
        <w:rPr>
          <w:rFonts w:ascii="Times New Roman"/>
          <w:b w:val="false"/>
          <w:i w:val="false"/>
          <w:color w:val="ff0000"/>
          <w:sz w:val="28"/>
        </w:rPr>
        <w:t>N 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5704,3 тысяч тенге – на проведение ветеринарных мероприятий по энзоотическим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3970 тысяч тенге на предоставление услуг к сети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7438 тысяч тенге на приобретение и доставку учебников;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7425 тысяч тенге на строительство 18-ти квартирного жилого дома с подключением инженерно-коммуникационной инфраструктуры в городе Мамлютка (внешние сети и благоустройство).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изменениями, внесенными решением маслихата Мамлютского района Северо-Казахстанской области от 02.11.2015 </w:t>
      </w:r>
      <w:r>
        <w:rPr>
          <w:rFonts w:ascii="Times New Roman"/>
          <w:b w:val="false"/>
          <w:i w:val="false"/>
          <w:color w:val="ff0000"/>
          <w:sz w:val="28"/>
        </w:rPr>
        <w:t>N 47/2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Учесть в районном бюджете на 2015 год бюджетные кредиты из республиканского бюджета в сумме 14865 тысяч тенге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перечень бюджетных программ города районного значения, поселка, села, сельского округа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Утвердить перечень бюджетных программ, не подлежащих секвестру в процессе исполнения районного бюджета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Утвердить расходы на оказание социальной помощи отдельным категориям граждан по видам на 2015 год в сумме 7940,4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12 - в редакции решения маслихата Мамлютского района Северо-Казахстанской области от 02.11.2015 </w:t>
      </w:r>
      <w:r>
        <w:rPr>
          <w:rFonts w:ascii="Times New Roman"/>
          <w:b w:val="false"/>
          <w:i w:val="false"/>
          <w:color w:val="ff0000"/>
          <w:sz w:val="28"/>
        </w:rPr>
        <w:t>N 47/2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Утвердить резерв местного исполнительного органа Мамлютского района на 2015 год в сумме 280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13-1. Направить свободные остатки бюджетных средств, сложившихся на 1 января 2015 года в сумме 24784,9 тысяч тенге на расходы по бюджетным программам,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13-1 в соответствии с решением маслихата </w:t>
      </w:r>
      <w:r>
        <w:rPr>
          <w:rFonts w:ascii="Times New Roman"/>
          <w:b w:val="false"/>
          <w:i w:val="false"/>
          <w:color w:val="ff0000"/>
          <w:sz w:val="28"/>
        </w:rPr>
        <w:t xml:space="preserve">Мамлютского района Северо-Казахстанской области от 30.03.2015 </w:t>
      </w:r>
      <w:r>
        <w:rPr>
          <w:rFonts w:ascii="Times New Roman"/>
          <w:b w:val="false"/>
          <w:i w:val="false"/>
          <w:color w:val="ff0000"/>
          <w:sz w:val="28"/>
        </w:rPr>
        <w:t>N 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Обеспечить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Установить специалистам здравоохранения, социального обеспечения, образования, культуры, спорта и ветеринарии, работающим в сельских населенных пунктах,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 Действие настоящего пункта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декабря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Биктимиров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Мамлютского района Северо-Казахстанской области от 22 декабря 2014 года № 38/2</w:t>
            </w:r>
          </w:p>
        </w:tc>
      </w:tr>
    </w:tbl>
    <w:bookmarkStart w:name="z7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Мамлютского района Северо-Казахстанской области от 02.11.2015 </w:t>
      </w:r>
      <w:r>
        <w:rPr>
          <w:rFonts w:ascii="Times New Roman"/>
          <w:b w:val="false"/>
          <w:i w:val="false"/>
          <w:color w:val="ff0000"/>
          <w:sz w:val="28"/>
        </w:rPr>
        <w:t>N 47/2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139"/>
        <w:gridCol w:w="666"/>
        <w:gridCol w:w="5596"/>
        <w:gridCol w:w="4233"/>
      </w:tblGrid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2069973,1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1272"/>
        <w:gridCol w:w="1273"/>
        <w:gridCol w:w="5526"/>
        <w:gridCol w:w="3332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-35183,2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 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Мамлютского района Северо-Казахстанской области от 22 декабря 2014 года № 38/2</w:t>
            </w:r>
          </w:p>
        </w:tc>
      </w:tr>
    </w:tbl>
    <w:bookmarkStart w:name="z2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1333"/>
        <w:gridCol w:w="1333"/>
        <w:gridCol w:w="5791"/>
        <w:gridCol w:w="2903"/>
      </w:tblGrid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 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Мамлютского района Северо-Казахстанской области от 22 декабря 2014 года № 38/2</w:t>
            </w:r>
          </w:p>
        </w:tc>
      </w:tr>
    </w:tbl>
    <w:bookmarkStart w:name="z38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1333"/>
        <w:gridCol w:w="1333"/>
        <w:gridCol w:w="5789"/>
        <w:gridCol w:w="2903"/>
        <w:gridCol w:w="3"/>
      </w:tblGrid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 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Мамлютского района Северо-Казахстанской области от 22 декабря 2014 года № 38/2</w:t>
            </w:r>
          </w:p>
        </w:tc>
      </w:tr>
    </w:tbl>
    <w:bookmarkStart w:name="z5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села, сельского округа на 2015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4 - в редакции решения маслихата Мамлютского района Северо-Казахстанской области от 02.11.2015 </w:t>
      </w:r>
      <w:r>
        <w:rPr>
          <w:rFonts w:ascii="Times New Roman"/>
          <w:b w:val="false"/>
          <w:i w:val="false"/>
          <w:color w:val="ff0000"/>
          <w:sz w:val="28"/>
        </w:rPr>
        <w:t>N 47/2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772"/>
        <w:gridCol w:w="772"/>
        <w:gridCol w:w="2824"/>
        <w:gridCol w:w="1795"/>
        <w:gridCol w:w="1568"/>
        <w:gridCol w:w="1341"/>
        <w:gridCol w:w="1342"/>
        <w:gridCol w:w="1342"/>
      </w:tblGrid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794"/>
        <w:gridCol w:w="794"/>
        <w:gridCol w:w="1852"/>
        <w:gridCol w:w="1847"/>
        <w:gridCol w:w="1613"/>
        <w:gridCol w:w="1613"/>
        <w:gridCol w:w="1613"/>
        <w:gridCol w:w="1614"/>
      </w:tblGrid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9"/>
        <w:gridCol w:w="1505"/>
        <w:gridCol w:w="1506"/>
        <w:gridCol w:w="1506"/>
        <w:gridCol w:w="1506"/>
        <w:gridCol w:w="1506"/>
        <w:gridCol w:w="1506"/>
        <w:gridCol w:w="150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Становской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1565"/>
        <w:gridCol w:w="1566"/>
        <w:gridCol w:w="1339"/>
        <w:gridCol w:w="1566"/>
        <w:gridCol w:w="1566"/>
        <w:gridCol w:w="1566"/>
        <w:gridCol w:w="15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Становской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Мамлютского района Северо-Казахстанской области от 22 декабря 014 года № 38/2</w:t>
            </w:r>
          </w:p>
        </w:tc>
      </w:tr>
    </w:tbl>
    <w:bookmarkStart w:name="z58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села, сельского округа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1014"/>
        <w:gridCol w:w="1014"/>
        <w:gridCol w:w="2813"/>
        <w:gridCol w:w="1908"/>
        <w:gridCol w:w="1612"/>
        <w:gridCol w:w="1612"/>
        <w:gridCol w:w="1612"/>
      </w:tblGrid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Становской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Мамлютского района Северо-Казахстанской области от 22 декабря 2014 года № 38/2</w:t>
            </w:r>
          </w:p>
        </w:tc>
      </w:tr>
    </w:tbl>
    <w:bookmarkStart w:name="z63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села, сельского округа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1014"/>
        <w:gridCol w:w="1014"/>
        <w:gridCol w:w="2813"/>
        <w:gridCol w:w="1908"/>
        <w:gridCol w:w="1612"/>
        <w:gridCol w:w="1612"/>
        <w:gridCol w:w="1612"/>
      </w:tblGrid>
      <w:tr>
        <w:trPr>
          <w:trHeight w:val="30" w:hRule="atLeast"/>
        </w:trPr>
        <w:tc>
          <w:tcPr>
            <w:tcW w:w="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Краснознаменский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Становской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 Мамлютского района Северо-Казахстанской области от 22 декабря 2014 года № 38/2</w:t>
            </w:r>
          </w:p>
        </w:tc>
      </w:tr>
    </w:tbl>
    <w:bookmarkStart w:name="z68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3113"/>
        <w:gridCol w:w="3113"/>
        <w:gridCol w:w="3881"/>
      </w:tblGrid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маслихата Мамлютского района Северо-Казахстанской области от 22 декабря 2014 года № 38/2</w:t>
            </w:r>
          </w:p>
        </w:tc>
      </w:tr>
    </w:tbl>
    <w:bookmarkStart w:name="z69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социальной помощи отдельным категориям нуждающихся граждан на 2015 год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8 - в редакции решения маслихата Мамлютского района Северо-Казахстанской области от 02.11.2015 </w:t>
      </w:r>
      <w:r>
        <w:rPr>
          <w:rFonts w:ascii="Times New Roman"/>
          <w:b w:val="false"/>
          <w:i w:val="false"/>
          <w:color w:val="ff0000"/>
          <w:sz w:val="28"/>
        </w:rPr>
        <w:t>N 47/2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6439"/>
        <w:gridCol w:w="4699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социальная помощь к памятным датам и праздничным дням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при наступлении трудной жизненной ситуации вследствие стихийного бедствия или пожара или социально-значимого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на основе социального контракта активизации семьи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маслихата Мамлютского района Северо-Казахстанской области от 22 декабря 2014 года № 38/2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9 в соответствии с решением маслихата Мамлютского района Северо-Казахстанской области от 30.03.2015 </w:t>
      </w:r>
      <w:r>
        <w:rPr>
          <w:rFonts w:ascii="Times New Roman"/>
          <w:b w:val="false"/>
          <w:i w:val="false"/>
          <w:color w:val="ff0000"/>
          <w:sz w:val="28"/>
        </w:rPr>
        <w:t>N 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553"/>
        <w:gridCol w:w="1553"/>
        <w:gridCol w:w="639"/>
        <w:gridCol w:w="4308"/>
        <w:gridCol w:w="3153"/>
      </w:tblGrid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