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ced7c" w14:textId="59ced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и установлении дополнительного перечня лиц, относящихся к целевым группам, проживающих на территории Мамлютского района Северо-Казахстанской области,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Мамлютского района Северо-Казахстанской области от 18 декабря 2014 года N 450. Зарегистрировано Департаментом юстиции Северо-Казахстанской области 14 января 2015 года N 3059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«О занятости населения» акимат Мамлютского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целевые группы, проживающих на территории Мамлютского района Северо-Казахстанской области, на 2015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воспитанники детских домов, дети-сироты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граждане, имеющие на содержании лиц, которые в порядке, установленном законодательством Республики Казахстан,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лица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11) выпускники организаций высшего и послевузовского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лица, высвобожденные в связи с ликвидацией работодателя-юридического лица либо прекращением деятельности работодателя-физического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лица, состоящие на учете службы пробации уголовно-исполнительной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лица, потерпевшие от акта терроризма, и лица участвовавшие в его пресечении.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Установить дополнительный перечень лиц, проживающих на территории Мамлютского района Северо-Казахстанской области, относящихся к целевым группам населения на 2015 год: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молодежь в возрасте от двадцати одного года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лица из семей, где нет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безработные лица, старше пятидесяти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лица, не занимающиеся трудовой деятельностью двенадцать и более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исполнением настоящего постановления возложить на заместителя акима Мамлютского района Северо-Казахстанской области Могунову Д.А.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постановление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Мамлютского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