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6d28" w14:textId="5496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25 декабря 2013 года № 149 "О бюджете Тайыншинского района Северо-Казахстанской области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5 ноября 2014 года № 231. Зарегистрировано Департаментом юстиции Северо-Казахстанской области 12 ноября 2014 года № 2983. Утратило силу в связи с истечением срока действия (письмо аппарата маслихата Тайыншинского района Северо-Казахстанской области от 2 февраля 2015 года N 12.2.6-18/23)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маслихата Тайыншинского района Северо-Казахстанской области от 02.02.2015 N 12.2.6-18/23).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 бюджете Тайыншинского района Северо-Казахстанской области на 2014-2016 годы" от 25 декабря 2013 года № 149 (зарегистрировано в Реестре государственной регистрации нормативных правовых актах под № 2499 от 21 января 2014 года, опубликовано в районной газете от 7 февраля 2014 года "Тайынша таңы" № 5, в районной газете от 7 февраля 2014 года "Тайыншинские вести"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Тайыншинского района Северо-Казахстанской области на 2014-2016 (далее бюджет района)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4952713,9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683077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17130,3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159695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4092811,6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4990376,3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11312,6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1669,4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- 48975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- 12982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- 1669,4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37662,4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"9. Учесть в бюджете района на 2014 год поступление целевых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развитие системы водоснабжения и водоотведения – 77778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ремонт и благоустройство объектов в рамках развития городов и сельских населенных пунктов по Дорожной карте занятости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636 "Об утверждении Дорожной карты занятости 2020" - 15791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развитие системы водоснабжения в сельских населенных пунктах - 18532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проектирование, строительство и (или) приобретение жилья - 99002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проектирование, развитие, обустройство и (или) приобретение инженерно-коммуникационной инфраструктуры - 11585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проведение ветеринарных мероприятий по энзоотическим болезням животных - 3633,7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содержание Коммунального Государственного Учреждения "Оздоровительный центр "Арман" - 11521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приобретение учебников и учебно-методических пособий - 2000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ХХXI сессии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Кошкарбаев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 - Казахстанской области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маслихата Тайыншинского района Северо-Казахстанской области от 05 ноября 2014 года № 231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маслихата Тайыншинского района Северо-Казахстанской области от 25 декабря 2013 года №149</w:t>
            </w:r>
          </w:p>
          <w:bookmarkEnd w:id="4"/>
        </w:tc>
      </w:tr>
    </w:tbl>
    <w:bookmarkStart w:name="z4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Тайыншинского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1130"/>
        <w:gridCol w:w="1130"/>
        <w:gridCol w:w="6443"/>
        <w:gridCol w:w="27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 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4952713,9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4092811,6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4092811,6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4092811,6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4990376,3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2685493,6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болезным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 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 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 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 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 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маслихата Тайыншинского района Северо-Казахстанской области от 05 ноября 2014 года № 231</w:t>
            </w:r>
          </w:p>
          <w:bookmarkEnd w:id="226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решению маслихата Тайыншинского района Северо-Казахстанской области от 25 декабря 2013 года №149</w:t>
            </w:r>
          </w:p>
          <w:bookmarkEnd w:id="227"/>
        </w:tc>
      </w:tr>
    </w:tbl>
    <w:bookmarkStart w:name="z266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Аппаратов акима района в городе, города районного значения, поселка, села, сельского округа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08"/>
        <w:gridCol w:w="508"/>
        <w:gridCol w:w="641"/>
        <w:gridCol w:w="1109"/>
        <w:gridCol w:w="975"/>
        <w:gridCol w:w="975"/>
        <w:gridCol w:w="842"/>
        <w:gridCol w:w="842"/>
        <w:gridCol w:w="975"/>
        <w:gridCol w:w="842"/>
        <w:gridCol w:w="842"/>
        <w:gridCol w:w="174"/>
        <w:gridCol w:w="53"/>
        <w:gridCol w:w="508"/>
        <w:gridCol w:w="174"/>
        <w:gridCol w:w="1109"/>
        <w:gridCol w:w="975"/>
        <w:gridCol w:w="975"/>
        <w:gridCol w:w="842"/>
        <w:gridCol w:w="842"/>
        <w:gridCol w:w="842"/>
        <w:gridCol w:w="842"/>
        <w:gridCol w:w="842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 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 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г.Тайынша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Алаботинского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Амандыкского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Большеизюмовского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Донецкого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Драгомировского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/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9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975"/>
        <w:gridCol w:w="842"/>
        <w:gridCol w:w="842"/>
        <w:gridCol w:w="842"/>
        <w:gridCol w:w="842"/>
        <w:gridCol w:w="842"/>
        <w:gridCol w:w="842"/>
        <w:gridCol w:w="842"/>
        <w:gridCol w:w="975"/>
        <w:gridCol w:w="975"/>
        <w:gridCol w:w="975"/>
        <w:gridCol w:w="842"/>
        <w:gridCol w:w="975"/>
        <w:gridCol w:w="842"/>
        <w:gridCol w:w="842"/>
        <w:gridCol w:w="842"/>
        <w:gridCol w:w="842"/>
        <w:gridCol w:w="842"/>
        <w:gridCol w:w="842"/>
        <w:gridCol w:w="842"/>
        <w:gridCol w:w="975"/>
        <w:gridCol w:w="975"/>
        <w:gridCol w:w="975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ГУ"Аппарат акима Зеленогайского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Келлеровского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Летовочного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Мироновского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Рощинского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Тендыкского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Тихоокеанского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 Аппарат акима Чермошнянского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Чкаловского сельского округа Тайыншинского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Яснополянского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/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