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b890" w14:textId="e84b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Тайыншинского района Северо-Казахстанской области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18 ноября 2014 года № 589. Зарегистрировано Департаментом юстиции Северо-Казахстанской области 12 декабря 2014 года № 3014. Утратило силу в связи с истечением срока действия (письмо аппарата акима Тайыншинского района Северо-Казахстанской области от 5 января 2016 года N 12.1.7-1/02)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акима Тайыншинского района Северо-Казахстанской области от 5.01.2016 N 12.1.7-1/02).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целевые группы, проживающие на территории Тайыншинского района Северо-Казахстанской области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выпускники организаций высшего и послевузовского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участвовавшие в его пресечении.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дополнительный перечень лиц, относящихся к целевым группам, проживающих на территории Тайыншинского района Северо-Казахстанской области,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не занимающиеся трудовой деятельностью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 в семье, которых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 высвобожденные, занятые в режиме неполного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лица, уволенные по собственному желанию;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лица, принявшие участие во временных и сезонных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выпускники организаций технического, профессионального, образования (в течение трех лет после окончания).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Тайыншинского района Северо-Казахстанской области Кусаинова Азамата Кушкайратовича.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3"/>
        <w:gridCol w:w="4487"/>
      </w:tblGrid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