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7016" w14:textId="2c87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31 декабря 2014 года № 703. Зарегистрировано Департаментом юстиции Северо-Казахстанской области 3 февраля 2015 года № 3094. Утратило силу в связи с истечением срока действия (письмо аппарата акима Тайыншинского района Северо-Казахстанской области от 5 января 2016 года N 12.1.7-1/02)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акима Тайыншинского района Северо-Казахстанской области от 5.01.2016 N 12.1.7-1/02)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в Тайыншинском районе Северо-Казахстанской области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Тайыншинского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района Северо-Казахстанской области от 31 декабря 2014 года № 703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Тайыншинском районе Северо-Казахстанской области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акимата Тайыншинского района Северо-Казахстанской области от 04.09.2015 </w:t>
      </w:r>
      <w:r>
        <w:rPr>
          <w:rFonts w:ascii="Times New Roman"/>
          <w:b w:val="false"/>
          <w:i w:val="false"/>
          <w:color w:val="ff0000"/>
          <w:sz w:val="28"/>
        </w:rPr>
        <w:t>N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3530"/>
        <w:gridCol w:w="2091"/>
        <w:gridCol w:w="3280"/>
        <w:gridCol w:w="2733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 - 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дошкольного воспитания и обучения Тайыншинского района, финансируемые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дошкольного воспитания и обучения Тайыншинского района, финансируемые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