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3006" w14:textId="4823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2013 года N 21/1 "О районном бюджете Тимирязевского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18 апреля 2014 года N 26/2. Зарегистрировано Департаментом юстиции Северо-Казахстанской области 30 апреля 2014 года N 2703. Утратило силу (письмо маслихата Тимирязевского района Северо-Казахстанской области от 05.01.2015 N 13.2.1.25/4)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Тимирязевского района Северо-Казахстанской области от 05.01.2015 N 13.2.1.25/4).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26 декабря 2013 года № 21/1 «О районном бюджете Тимирязевского района на 2014-2016 годы» (зарегистрировано в Реестре государственной регистрации нормативных правовых актов под № 2495 от 20 января 2014 года, опубликовано 27 января 2014 года в районной газете «Көтерілген тың», 27 января 2014 года в районной газете «Нива»),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1 553 720,9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213 650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1 317 720,9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1 562 219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14 680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20 772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6 092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-24 278,1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24 278,1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9598,1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Учесть в районном бюджете на 2014 год целевые трансферты из республиканского бюджета в сумме 165 937,9 тысяч тенге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8 194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8 855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16 374 тыс. тенге – на реализацию государственного образовательного заказа в дошкольных организациях образования по Тимирязевскому району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69 330 тыс.тенге – на реконструкцию разводящих сетей в село Хмельницкое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5061,7 тыс. тенге – на выплату государственной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321,2 тыс.тенге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57 802 тыс.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10 % с 1 апреля 2014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апреля 2014 года № 26/2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21/1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2"/>
        <w:gridCol w:w="5195"/>
        <w:gridCol w:w="3536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1 553 720,9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1 317 720,9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1 317 720,9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1 562 219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3 046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36 085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33 060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6 241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16 374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17 920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7 061,7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3 658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9 065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5 599,2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96 738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8 693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4 053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4 468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78 803,1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-24 278,1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апреля 2014 года № 26/2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21/1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2014 год.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1468"/>
        <w:gridCol w:w="1469"/>
        <w:gridCol w:w="1744"/>
        <w:gridCol w:w="1745"/>
        <w:gridCol w:w="1470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