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2169" w14:textId="8ee21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лиц, осужденных к отбыванию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20 октября 2014 года N 292. Зарегистрировано Департаментом юстиции Северо-Казахстанской области 27 ноября 2014 года N 2989. Утратило силу постановлением акимата Уалихановского района Северо-Казахстанской области от 29 января 2015 года N 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Уалихановского района Северо-Казахстанской области от 29.01.2015 </w:t>
      </w:r>
      <w:r>
        <w:rPr>
          <w:rFonts w:ascii="Times New Roman"/>
          <w:b w:val="false"/>
          <w:i w:val="false"/>
          <w:color w:val="ff0000"/>
          <w:sz w:val="28"/>
        </w:rPr>
        <w:t>N 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виды общественных работ для лиц, осужденных к отбыванию наказания в виде привлечения к общественным работам,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Уалихановского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А.Турегельдин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Уалихановского района Северо-Казахстанской области от 20 октября 2014 года № 292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общественных работ для лиц, осужденных к отбыванию наказания, в виде привлечения к общественным работам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Уборка бытовых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Очистка территории от наледи;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Очистка территории от снега;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Очистка территории от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Очистка территории от бытовых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Очистка территории от сорняка;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Сбор и вывоз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Обрезка порослей;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Обрезка деревьев;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Побелка деревьев;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Посадка деревьев;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Разбивка цветочных клуб;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Перекопка газонов вручную;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Скашивание травы;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Сбор и вывоз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Побелка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Покраска зданий и иные ремонтные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