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24058" w14:textId="b7240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25 декабря 2013 года № 2-19 с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19 ноября 2014 года N 2-28с. Зарегистрировано Департаментом юстиции Северо-Казахстанской области 28 ноября 2014 года N 2997. Утратило силу в связи с истечением срока действия (письмо маслихата Уалихановского района Северо-Казахстанской области от 10 марта 2015 года N 14.2.3-3/38)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Уалихановского района Северо-Казахстанской области от 10.03.2015 N 14.2.3-3/38).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на 2014-2016 годы" от 25 декабря 2013 года № 2-19 с (зарегистрированное в Реестре государственной регистрации нормативных правовых актов под № 2487 от 15 января 2014 года, опубликовано 27 января 2014 года в газетах "Кызыл Ту" и 27 января 2014 года "Нұрлы Ел")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Уалихановский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— 2 296 416,2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— 224 899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— 27 567,5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9 433 тысяч тенге; поступления трансфертов — 2 034 516,7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2 318 538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18 707,2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7 257,8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4 765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4 765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— - 45 594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–45 594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25 965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7 257,8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26 886,8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XXVIII сессии V созыва</w:t>
            </w:r>
          </w:p>
          <w:bookmarkEnd w:id="1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Муханов</w:t>
            </w:r>
          </w:p>
        </w:tc>
      </w:tr>
      <w:tr>
        <w:trPr>
          <w:trHeight w:val="30" w:hRule="atLeast"/>
        </w:trPr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2"/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Уалихановского районного маслихата № 2 - 28 с от 19 ноября 2014 года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Уалихановского районного маслихата № 2-19 от 25 декабря 2013 года</w:t>
            </w:r>
          </w:p>
          <w:bookmarkEnd w:id="4"/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Уалихановский районный бюджет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3"/>
        <w:gridCol w:w="2765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2296416,2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1168282,9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Уалихановского районного маслихата № 2 - 28 с от 19 ноября 2014 года</w:t>
            </w:r>
          </w:p>
          <w:bookmarkEnd w:id="21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Уалихановского районного маслихата № 2-19 от 25 декабря 2013 года</w:t>
            </w:r>
          </w:p>
          <w:bookmarkEnd w:id="212"/>
        </w:tc>
      </w:tr>
    </w:tbl>
    <w:bookmarkStart w:name="z23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каждого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