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1aea" w14:textId="9341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Уалихановского района Северо-Казахстанской области,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29 декабря 2014 года № 388. Зарегистрировано Департаментом юстиции Северо-Казахстанской области 28 января 2015 года № 3086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Республике Казахстан от 23 января 2001 года "О занятости населения"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проживающие на территории Уалихановского района Северо-Казахстанской области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-юридического лица либо прекращением деятельности работодателя 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 – 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проживающих на территории Уалихановского района Северо-Казахстанской области,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в семье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Уалихановского района Северо-Казахстанской области от 12.02.2015 </w:t>
      </w:r>
      <w:r>
        <w:rPr>
          <w:rFonts w:ascii="Times New Roman"/>
          <w:b w:val="false"/>
          <w:i w:val="false"/>
          <w:color w:val="00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