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4a08" w14:textId="50b4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 в учреждениях образования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28 марта 2014 года N 53. Зарегистрировано Департаментом юстиции Северо-Казахстанской области 30 апреля 2014 года N 2698. Утратило силу в связи с истечением срока действия (письмо акима района Шал акына Северо-Казахстанской области от 12 июня 2015 года N 15.1.5-11/314)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действия (письмо акима района Шал акына Северо-Казахстанской области от 12.06.2015 N 15.1.5-11/314).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2010-2020 годы",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учреждениях образования района Шал акына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района Шал акына Северо-Казахстанской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6058"/>
        <w:gridCol w:w="5287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государственных учреждений образования района Шал акына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"Бобек" города Сергеевка"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"Школа-гимназии им. Е.А. Букетова"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"Казахская средняя школа-интернат"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"Болашақ" поселка Коргантас"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школа имени Маркена Ахметбекова"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"Каратальская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"Ступинская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"Семипольская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"Кривощековская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"Аканбаракская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"Афанасьевская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"Городецкая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"Новопокровская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"Октябрьская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"Сухорабовская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"Крещенская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"Приишимская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"Жанажольская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"Кенесовская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"Чапаевская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"Ольгинская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"Балуанская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"Алкаагашская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"Енбекская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"Жалтырская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"Социальская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"Аксуская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"Берликская основной школе"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"Садовская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"Куприяновская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"Остаганская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"Жанасуская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"Коктерекская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"Жанаталапская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"Двойниковская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"Рясинская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"Белоградовская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"Минеевская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"Лесхозная начальная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9"/>
        <w:gridCol w:w="1812"/>
        <w:gridCol w:w="1812"/>
        <w:gridCol w:w="470"/>
        <w:gridCol w:w="1812"/>
        <w:gridCol w:w="1812"/>
        <w:gridCol w:w="1813"/>
      </w:tblGrid>
      <w:tr>
        <w:trPr>
          <w:trHeight w:val="30" w:hRule="atLeast"/>
        </w:trPr>
        <w:tc>
          <w:tcPr>
            <w:tcW w:w="2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организаций дошкольного воспитания и обучения в месяц(в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года № 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одного воспитанника в день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5"/>
        <w:gridCol w:w="1208"/>
        <w:gridCol w:w="2798"/>
        <w:gridCol w:w="1527"/>
        <w:gridCol w:w="2162"/>
      </w:tblGrid>
      <w:tr>
        <w:trPr>
          <w:trHeight w:val="30" w:hRule="atLeast"/>
        </w:trPr>
        <w:tc>
          <w:tcPr>
            <w:tcW w:w="4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за содержание ребенка в дошкольной организации в день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 (ясли-детские сады)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Размер оплаты родителей за содержание ребенка воспитателем составляет 420 тенге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