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d25fb" w14:textId="98d25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и установлении дополнительного перечня лиц, относящихся к целевым группам, проживающих на территории района Шал акына Северо-Казахстанской области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Шал акына Северо-Казахстанской области от 4 декабря 2014 года N 295. Зарегистрировано Департаментом юстиции Северо-Казахстанской области 31 декабря 2014 года N 3038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населения", акимат района Шал акына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целевые группы, проживающих на территории района Шал акына Северо-Казахстанской области, на 2015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малообеспеченные;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молодежь в возрасте до двадцати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воспитанники детских домов, дети-сироты и дети, оставшиеся без попечения родителей, в возрасте до двадцати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одинокие, многодетные родители, воспитывающие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граждане, имеющие на содержании лиц, которые в порядке, установленном законодательством Республики Казахстан, признаны нуждающимися в постоянном уходе, помощи или надзоре;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лица, предпенсионного возраста (за два года до выхода на пенсию по возрасту);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лица, уволенные из рядов Вооруженных Сил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лица, освобожденные из мест лишения свободы и (или) принудительного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оралманы;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выпускники организаций высшего и послевузовского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лица, высвобожденные в связи с ликвидацией работодателя - юридического лица либо прекращением деятельности работодателя - физического лица, сокращением численности или штата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лица, состоящие на учете службы пробации уголовно-исполнительной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лица, потерпевшие от акта терроризма, и лица, участвовавшие в его пресечении.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акимата района Шал акына Северо-Казахстанской области от 20.02.2015 </w:t>
      </w:r>
      <w:r>
        <w:rPr>
          <w:rFonts w:ascii="Times New Roman"/>
          <w:b w:val="false"/>
          <w:i w:val="false"/>
          <w:color w:val="000000"/>
          <w:sz w:val="28"/>
        </w:rPr>
        <w:t>N 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дополнительный перечень лиц, относящихся к целевым группам, на территории района Шал акына Северо-Казахстанской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молодежь в возрасте от двадцати одного года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безработные лица старше пятидесяти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лица, не занимающиеся трудовой деятельностью двенадцать и более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лица, пострадавшие в результате испытаний на Семипалатинском испытательном ядерном полигоне, участники ликвидации аварии на Чернобыльской атомной электростанции;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лица, в семье которых нет ни одного работающего.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курируещего заместителя акима района Шал акына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 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М.Омаров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