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f9b3" w14:textId="fe6f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внесения изменения в решение Атырауского областного маслихата от 27 января 2010 года № 306-ІV "Об утверждении ставок платежей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10 апреля 2014 года № 246-V. Зарегистрировано Департаментом юстиции Атырауской области 24 апреля 2014 года № 2892.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областной маслихат V созыва на очередной ХХІІ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Атырауского областного маслихата от 27 января 2010 года № 306-ІV "Об утверждении ставок платежей за эмиссии в окружающую среду" (зарегистрировано в Реестре государственной регистрации нормативных правовых актов № 2561, опубликовано в газете "Прикаспийская коммуна" от 18 февраля 2010 года) следующее изменение: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1.3.6.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радакции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экологии, охраны окружающей среды, агропромышленности и сельского хозяйства (Д. Кульжанов).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Жанбала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Лукпанов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2014 года № 246-V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2010 года № 306-ІV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размещение отходов производства и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3180"/>
        <w:gridCol w:w="3171"/>
        <w:gridCol w:w="2778"/>
      </w:tblGrid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1.3.6.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