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1d4d4" w14:textId="351d4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Атырауского областного маслихата от 1 октября 2010 года № 360-ІV "Об утверждении Правил создания, содержания и охраны зеленых насаждений в населенных пунктах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10 апреля 2014 года № 247-V. Зарегистрировано Департаментом юстиции Атырауской области 28 апреля 2014 года № 2898. Утратило силу решением Атырауского областного маслихата от 16 марта 2018 года № 207-VI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областного маслихата от 16.03.2018 № </w:t>
      </w:r>
      <w:r>
        <w:rPr>
          <w:rFonts w:ascii="Times New Roman"/>
          <w:b w:val="false"/>
          <w:i w:val="false"/>
          <w:color w:val="ff0000"/>
          <w:sz w:val="28"/>
        </w:rPr>
        <w:t>207-VI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V созыва на очередной ХХІІ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1 октября 2010 года № 360-ІV "Об утверждении Правил создания, содержания и охраны зеленых насаждений в населенных пунктах Атырауской области" (зарегистрировано в Реестре государственной регистрации нормативных правовых актов за № 2574, опубликовано в газете "Прикаспийская коммуна" от 20 ноября 2010 года) следующее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на государственном языке Правил создания, содержания и охраны зеленых насаждений в населенных пунктах Атырауской области слова: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"Қалалар, кенттік және поселкелік округ",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"қала, кенттік және поселкелік округ",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"қала, кенттік және поселке округі",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"қала, кенттік және поселкелік округ",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"қаланы, кенттік және поселкелік округті",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"қала, кенттік және поселкелік округтерде",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"қала, кенттік және поселке",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"қала, кенттік және поселкелік округте",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"қала, кент және поселке",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заменить соответственно словами: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"қалалар, ауылдық және кенттік округ",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"қала, ауылдық және кенттік округ",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"қала, ауылдық және кенттік округі",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"қала, ауылдық және кенттік округ",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"қаланы, ауылдық және кенттік округті",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"қала, ауылдық және кенттік округтерде",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"қала, ауылдық және кент",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"қала, ауылдық және кенттік округте",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"қала, ауылдық және кенттік округтер".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на русском языке не изменяется.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областного маслихата по вопросам экологии, охраны окружающей среды, агропромышленности и сельского хозяйства (Д. Кульжанов).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Жанбала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Лукпанов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