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ab23" w14:textId="d3ca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2014 - 2015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5 сентября 2014 года № 281. Зарегистрировано Департаментом юстиции Атырауской области 23 сентября 2014 года № 2994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специалистов с техническим и профессиональным, послесредним образованием на 2014-2015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Атырауской области" принять все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Мукана Ш.Ж.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2014 года № 281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2014 года № 281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2014-2015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732"/>
        <w:gridCol w:w="4352"/>
        <w:gridCol w:w="2355"/>
        <w:gridCol w:w="1410"/>
        <w:gridCol w:w="1410"/>
        <w:gridCol w:w="1862"/>
      </w:tblGrid>
      <w:tr>
        <w:trPr>
          <w:trHeight w:val="61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специальности</w:t>
            </w:r>
          </w:p>
        </w:tc>
        <w:tc>
          <w:tcPr>
            <w:tcW w:w="4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на базе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Средние расходы на обучение 1 специалиста за учебный год (тыс.тенге)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класса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образование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10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Социально-культурная деятельность и народное художественное творчество (по профилю)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040600 0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725,0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технологического оборудования и трубопроводов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6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080500 0 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и хранение нефти и газа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12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ремонт оборудования нефтяных и газовых промыслов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12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ремонт оборудования предприятий нефтегазоперерабатывающей и химической промышленности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75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нефтяных и газовых месторождений (по профилю)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81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электростанций, подстанций и сетей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10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Механообработка, контрольно-измерительные приборы и автоматика в машиностроении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6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97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10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9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</w:tr>
      <w:tr>
        <w:trPr>
          <w:trHeight w:val="49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7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7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13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151300 0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