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d2f61" w14:textId="07d2f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постановление акимата Атырауской области от 28 июня 2013 года № 249 "Об утверждении перечня автомобильных дорог областного значения по Атырауской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07 ноября 2014 года № 338. Зарегистрировано Департаментом юстиции Атырауской области 10 декабря 2014 года № 3046</w:t>
      </w:r>
    </w:p>
    <w:p>
      <w:pPr>
        <w:spacing w:after="0"/>
        <w:ind w:left="0"/>
        <w:jc w:val="both"/>
      </w:pPr>
      <w:bookmarkStart w:name="z15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статьями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«Об автомобильных дорогах»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Атырауской области от 28 июня 2013 года №249 «Об утверждении перечня автомобильных дорог областного значения по Атырауской области» (зарегистрировано в реестре государственной регистрации нормативных правовых актов за № 2763, опубликовано 8 августа 2013 года в газете «Прикаспийская коммуна»)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перечне автомобильных дорог областного значения по Атырауской области,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на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 языке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«селосына» заменить словом «ауылына»;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16 и 17 цифры «1» и «804,0»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«Всего»: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16 цифру «29,00» заменить цифрой «28,00»;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17 цифру «2169,00» заменить цифрой «1365,00»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постановления возложить на Шакимова Т.А.- заместителя акима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Б. Измухамбетов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Комитета автомобильных дорог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Министерство по инвестициям и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М. Пшембаев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21 ноября 2014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