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53d0" w14:textId="cd25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коммунальной собственности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28 августа 2014 года № 979. Зарегистрировано Департаментом юстиции Атырауской области 24 сентября 2014 года № 2998. Утратило силу постановлением Атырауского городского акимата Атырауской области от 27 ноября 2015 года № 2115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Атырауского городского акимата Атырауской области от 27 ноября 2015 года № </w:t>
      </w:r>
      <w:r>
        <w:rPr>
          <w:rFonts w:ascii="Times New Roman"/>
          <w:b w:val="false"/>
          <w:i w:val="false"/>
          <w:color w:val="ff0000"/>
          <w:sz w:val="28"/>
        </w:rPr>
        <w:t>2115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</w:t>
      </w:r>
      <w:r>
        <w:rPr>
          <w:rFonts w:ascii="Times New Roman"/>
          <w:b/>
          <w:i w:val="false"/>
          <w:color w:val="000000"/>
          <w:sz w:val="28"/>
        </w:rPr>
        <w:t>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предварительным согласием акимата Атырауской области, приватизировать имущества городской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города Атырау № 522 от 23 мая 2013 года "О приватизации автотранспортов".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Айтбаева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Ожаев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городского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979 28 августа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городской коммунальной собственности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388"/>
        <w:gridCol w:w="2218"/>
        <w:gridCol w:w="1667"/>
        <w:gridCol w:w="3118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776 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277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профильная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106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ГАЗ-3102-121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072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589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960 ВS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Кенузекского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451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лиц, не имеющих определенного места жительства"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Эксковатор ЭО-262133 ЛТ360 ААВ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638 АВД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673 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210 ВН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050 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994 ВD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011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124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970 АR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 229 ВF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