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55d3" w14:textId="58b5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имущества районной коммунальной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Жылыойского районного акимата Атырауской области 14 апреля 2014 года № 178. Зарегистрировано Департаментом юстиции Атырауской области 6 мая 2014 года № 2906. Утратило силу постановлением Жылыойского районного акимата Атырауской области 03 марта 2015 года № 116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Жылыойского районного акимата Атырауской области 03.03.2015 №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соответствии с предварительным согласием акимата Атырауской области, приватизировать имущества районной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Ахметова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 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Умирбаев 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2014 года № 178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 районной коммунальной собственности подлежащих приватизации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7104"/>
        <w:gridCol w:w="1473"/>
        <w:gridCol w:w="2921"/>
      </w:tblGrid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3110 311 регистрационный номер Е 063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3102 311 регистрационный номер Е 028 RК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Маслихата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212114 120-20 регистрационный номер Е465 ВМ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Жемского сельского округа Жылыойского района Атырауской области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21213 регистрационный номер Е 479 ВМ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Майкумгенского сельского округа Жылыойского района Атырауской области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21214 120-20 регистрационный номер Е 212 BN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Жана Каратон Жылыойского района Атырауской области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21214 120-20 регистрационный номер Е 478 BM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Аккиизтогайского сельского округа Жылыойского района Атырауской области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21213 регистрационный номер 602 АА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Аккиизтогайского сельского округа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Волга ГАЗ 3102 регистрационный номер Е 043 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ГАЗ-3110 регистрационный номер Е 607 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31105 120 регистрационный номер Е 849 BU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21213 регистрационный номер Е 158 BU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ветеринарии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21070 регистрационный номер Е 151 BZ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3102 регистрационный номер 660 АА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212300 регистрационный номер Е 346 ВW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3102 121 регистрационный номер 583 АА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31105 120 регистрационный номер 620 АА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Жылыойского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