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7a984" w14:textId="4b7a9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11 декабря 2013 года № 17-3 "О районном бюджете на 2014 - 2016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Жылыойского районного маслихата Атырауской области от 24 октября 2014 года № 24-1. Зарегистрировано Департаментом юстиции Атырауской области 28 октября 2014 года № 3024. Утратило силу решением Жылыойского районного маслихата Атырауской области от 22 мая 2015 года № 29-5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редакции от: 22.05.2015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решением Жылыойского районного маслихата Атырауской области от 22.05.2015 № 29-5.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 Республики Казахстан от 23 января 2001 года "О местном государственном управлении и самоуправлении в Республике Казахстан" и рассмотрев предложение акимата района об уточнении районного бюджета на 2014-2016 годы,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11 декабря 2013 года № 17-3 "О районном бюджете на 2014-2016 годы" (зарегистрированное в реестре государственной регистрации нормативных правовых актов за № 2833, опубликованно в газете "Кен Жылой" 23 января 2014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"12 867 286" заменить цифрами "12 998 547";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"3 358 120" заменить цифрами "3 454 563";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"12 951 577" заменить цифрами "13 082 838".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 Контроль за исполнением настоящего решения возложить на председателя постоянной комиссии по бюджету, финансам, экономике и развитию предпринимательства (Б. Султанов).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XХIV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Кенганов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XХIV сессии районного маслихата от 24 октября 2014 года № 24-1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XVІІ сессии районного маслихата от 11 декабря 2013 года № 17-3 "О районном бюджете на 2014-2016 годы"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1"/>
        <w:gridCol w:w="1061"/>
        <w:gridCol w:w="291"/>
        <w:gridCol w:w="1046"/>
        <w:gridCol w:w="21"/>
        <w:gridCol w:w="6340"/>
        <w:gridCol w:w="279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12 998547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9519808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7838343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7579467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доходы от государственной собственности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3454563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13082838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2521536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 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культуры и развития языков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внутренней политики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ветеринарии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предпринимательства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4651304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неиспользованных (недоиспользованных) целевых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4650731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-202625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XХIV сессии районного маслихата от 24 октября 2014 года № 24-1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ХII сессии районного маслихата от 11 декабря 2013 года № 17-3 "О районном бюджете на 2014-2016 годы"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финансирования бюджетных программ аппарата акима района в городе, города районного значения, поселка, села, сельского округа на 2014 год (тыс.тенге)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2637"/>
        <w:gridCol w:w="1198"/>
        <w:gridCol w:w="1011"/>
        <w:gridCol w:w="1011"/>
        <w:gridCol w:w="1011"/>
        <w:gridCol w:w="1011"/>
        <w:gridCol w:w="1012"/>
        <w:gridCol w:w="1012"/>
        <w:gridCol w:w="1199"/>
      </w:tblGrid>
      <w:tr>
        <w:trPr>
          <w:trHeight w:val="30" w:hRule="atLeast"/>
        </w:trPr>
        <w:tc>
          <w:tcPr>
            <w:tcW w:w="1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Кульсары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Жана-Каратон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Косчагиль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Аккизтогай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Кара-арна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Майкумген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 в рамках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