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3bf4" w14:textId="c113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08 декабря 2014 года № 7. Зарегистрировано Департаментом юстиции Атырауской области 14 января 2015 года № 3081. Утратило силу постановлением акимата Жылыойского района Атырауской области от 17 мая 2017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Жылыойского района Атырауской области от 17.05.2017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перечень организаций и виды общественных работ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объемы и конкретные условия общественных работ, размеры оплаты труда и источники их финансирования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Умирбаева 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(ЖРФОВ)______ (ЖЦРБ)______ (ПЖР)_______ (ЖРФОИ) ______ (ГАЖР) ______ (ОВДЖР)______ (ФРГКЖ) ______ ЖДЮСШ) ______ (АМЖР) ______ (ЖТКНИГ) ______ (ЖТ) ______ (ЖС) ______ (МРЦЖР) ______ (ЖРС) ______ (МОПЮР) ______ УСЖР) ______ (УЮЖР) ______ (ЖТО) ______(ЖРФЦПН)______ (ЖРУПЗПП) ______ (ГЦВПЖР)_____ (ЖРУПС) _____ (ЖРУК) ______ (УГДПЖР)_____ (ОПДОЖР)______ (НПЦЗКЖРО) ______ (ОПЧСЖР)____ (ЖРПУТ) ______ (ЖРФПНО)_____(ШШ)_____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"Организация ветеранов"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врач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 праве хозяйственного 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"Жылыойская центральная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больница" Управления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"Прокуратура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области" прокурор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Жылыойского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Атырауского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 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"8" января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"Государственный архив Жылыойского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 Управления культуры, архивов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документации Атырауской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Досжанова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Жылыойского района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внутренних дел Атырауской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редактор филиала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предприятия "Атырау-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Акпарат" Управления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–Жылыойская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газета "Кен Жылой"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"8" января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"Жылыойская детско-юношеская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спортивная школа" Управления 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культуры и спорта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Жарылгасов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Жылыойского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 директора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казенного предприятия "Жылыойский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технологический колледж нефти и газа"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"Управления образования Атырауской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Сарбалиева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товарищества с ограниченной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ответственностью "Жылыой тазалык"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предприятия "Жылыойсу"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"Молодежный ресурсный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центр Жылыойского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Жылыойского районного суда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Атырауской области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"Департамент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Атырауской области" Межрайонный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по Южному региону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Жаудин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"Управление Статистики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 по статистике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Национальной 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статистики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"Управление юстиции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юстиции 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 Министерства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Старший судебный исполнитель 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исполнению судебных актов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 "Департамент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юстиции Атырауской области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юстиции Республики Казахстан"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"Жылыойский территориальный отдел"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Управляющий филиала по Жылыойскому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району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казенного предприятия "Центр по недвижимости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Атырауской области"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регистрационной службы и 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правовой помощи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юстиции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"Жылыойское районное управление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защите прав потребителей Департамента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защите прав потребителей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 начальника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Жылыойского районного 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Атырауского областного филиала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центра по выплате 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труда и социальной 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Сактаганова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"8" января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Жылыойского районного узла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почтовой связи Атырауского областного 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 акционерного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общества "Казпочта"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Кенжебаева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"Жылыойское районное 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казначейства Департамента казначейства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Атырауской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казначейства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Шегрек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Жылыойскому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государственных доходов по 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 Комитета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доходов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Жарылгапов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Жылыойского района Атырауской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обороны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Жылыойского районного 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Атырауского филиала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предприятия на праве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хозяйственного ведения "Научно-производственный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центр земельного кадастра"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делам строительства, 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 и управления земельными ресурсами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по чрезвычайным ситуациям Жылыойского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 Департамента по чрезвычайным 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Атырауской области комитета по 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ситуациям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Жылыойского районного 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узла телекоммуникаций Атырауской областной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дирекции телекоммуникаций-филиала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акционерного общества "Казахтелеком"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Даулетбаев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Первый заместитель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Жылыойского районного филиала 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 общественного объединения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"Партия Нур Отан"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общественного объединения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"Шарапатты шанырак"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"8"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"/>
        <w:gridCol w:w="12079"/>
      </w:tblGrid>
      <w:tr>
        <w:trPr>
          <w:trHeight w:val="30" w:hRule="atLeast"/>
        </w:trPr>
        <w:tc>
          <w:tcPr>
            <w:tcW w:w="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района от "08" января 2015 года № 7</w:t>
            </w:r>
          </w:p>
          <w:bookmarkEnd w:id="6"/>
        </w:tc>
      </w:tr>
    </w:tbl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6313"/>
        <w:gridCol w:w="2"/>
        <w:gridCol w:w="2"/>
        <w:gridCol w:w="5114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Жылыойского района Атырауской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"Жылыойский технологический колледж нефти и газа" "Управления образования Атырауской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"Жылыойская центральная районная больница" Управления здравоохранения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электронно-вычислительных машин, курьер, делопроизводитель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"Жылыойская детско-юношеская спортивная школа" Управления физической культуры и спорта Атырауской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районный суд Атырауской области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внутренних дел Жылыойского района Департамента внутренних дел Атырауской области"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Атырауской области" Межрайонный отдел по Южному региону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Жылыойского района Департамента юстиции Атырауской области Министерства юстиции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по исполнению судебных актов Республиканского государственного учреждения "Департамент юстиции Атырауской области Министерства юстиции Республики Казахстан" - "Жылыойский территориальный отдел"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по Жылыойскому району Республиканского государственного казенного предприятия "Центр по недвижимости по Атырауской области" Комитета регистрационной службы и оказания правовой помощи Министерства юстиции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"Жылыойское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Жылыойское районное отделение Атырауского областного филиала Государственного центра по выплате пенсий Министерства труда и социальной защиты населения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районный узел почтовой связи Атырауского областного филиала Республики Казахстан акционерного общества "Казпочта"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помещений, доставщик почты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"Отдел по делам обороны Жылыойского района Атырауской области" Министерства обороны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помещений, участие в приписке граждан к призывному участку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"Жылыойское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помещений, налоговый агент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Жылыойское районное отделение Атырауского филиала Республиканского государственного предприятия на праве хозяйственного ведения "Научно-производственный центр земельного кадастра" Комитета по делам строительства, жилищно - коммунального хозяйства и управления земельными ресурсами Министерства национальной экономики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"Управление Статистики Жылыойского района Комитета по статистике Министерства Национальной экономики Республики Казахстан Департамента статистики по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перепись население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по чрезвычайным ситуациям Жылыойского района Департамента по чрезвычайным ситуациям Атырауской области комитета по чрезвычайным ситуациям Министерства внутренних дел Республики Казаахстан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Маслихата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"Государственный архив Жылыойского района Управления культуры, архивов и документации Атырауской области"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физической культуры и спорта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ветеринарии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строительства, архитектуры и градостроительства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Жылыойский районный филиал Атырауского областного общества инвалидов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Кульсары районного значения"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Жылыойский районный производственный узел телекоммуникаций Атырауской областной дирекции телекоммуникаций-филиала акционерного общества "Казахтелеком"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"Жылыой тазалык"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коммунального государственного предприятия "Атырау-Акпарат" Управления внутренней политики Атырауской области -Жылыойская районная газета "Кен Жылой"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Жылыойский районный филиал Атырауской области общественного объединения "Партия Нур Отан"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"Шарапатты шанырак"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районный филиал Республиканского общественного объединения "Организация ветеранов"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"Жылыойская районная центральная библиотека"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Жылыойского района Атырауской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3"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4 имени М.Ауэзова"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5 имени Абая"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6"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7 имени Е.Халыкова"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9"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10 имени Амангельды"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13"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15 имени Сулеймена Карабалина"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16 имени Д.Жазыкбаева"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17"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18 имени М.Сатыбалдиева"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19"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20"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основная школа № 21"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22"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№ 23"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делопроизводитель, кухонный работник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"Жылыойсу"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Курьер, участие в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"Молодежный ресурсный центр Жылыойского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курьер, делопроизводитель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района от "08" января 2015 года № 7</w:t>
            </w:r>
          </w:p>
          <w:bookmarkEnd w:id="74"/>
        </w:tc>
      </w:tr>
    </w:tbl>
    <w:bookmarkStart w:name="z1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2192"/>
        <w:gridCol w:w="8067"/>
        <w:gridCol w:w="601"/>
        <w:gridCol w:w="419"/>
        <w:gridCol w:w="694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6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общественных работ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 общественных работ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 из расчета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водопроводных, газовых, канализационных коммуникаций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 к/м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 день и гибкий график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местного бюджета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органам жилищно-коммунального хозяйства в уборке территорий населенных пунктов и промышленных предприятий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 м/3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 день и гибкий график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местного бюджета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помещений 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 кв/м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 день и гибкий график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местного бюджета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работ: курьер оператор электронно-вычислительных машин делопроизводитель доставщик почты участие в приписке граждан к призывному участку налоговый агент кухонный работник 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разнос документов 20160 бумаго оборот, 25360 бумаго оборот 1200 разнос газет и журналов 1000 разнос повестки 9360 бумаго оборот 145х115 кв/м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 день и гибкий график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местного бюджета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