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8eab" w14:textId="d258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Исатайскому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10 января 2014 года № 2. Зарегистрировано Департаментом юстиции Атырауской области 31 января 2014 года № 2849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Қазахстан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автомобильных дорог районного значения по Исатайскому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Куанышкереева.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29.12.2013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10 января 2014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Исатайскому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Исатайского района Атырауской области от 17.01.2024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"Аккистау- Мартыши" дорога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Х.Ергалиева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Исатай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Зинеден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Амангельди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Нарын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Жасқайрат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КЕ-IS-10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Кызылуй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