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e2d4" w14:textId="c23e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7 февраля 2013 года № 94-V "Об определении размера 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04 февраля 2014 года № 169-V. Зарегистрировано Департаментом юстиции Атырауской области 17 февраля 2014 года № 2853. Утратило силу решением Исатайского районного маслихата Атырауской области от 16 мая 2014 года № 193-V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Исатайского районного маслихата Атырауской области от 16.05.2014 № 193-V.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3 декабря 2013 года № </w:t>
      </w:r>
      <w:r>
        <w:rPr>
          <w:rFonts w:ascii="Times New Roman"/>
          <w:b w:val="false"/>
          <w:i w:val="false"/>
          <w:color w:val="000000"/>
          <w:sz w:val="28"/>
        </w:rPr>
        <w:t>1303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 </w:t>
      </w:r>
      <w:r>
        <w:rPr>
          <w:rFonts w:ascii="Times New Roman"/>
          <w:b w:val="false"/>
          <w:i w:val="false"/>
          <w:color w:val="000000"/>
          <w:sz w:val="28"/>
        </w:rPr>
        <w:t>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февраля 2013 года № 94-V "Об определении размера и правил оказания жилищной помощи малообеспеченным семьям (гражданам), проживающим в Исатайском районе" (зарегистрированное в реестре государственной регистрации нормативных правовых актов за № 2706 опубликованное от 14 марта 2013 года в газете "Нарын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"подпункт 4) пункта 2" дополнить словами "и подпункт 9) пункта 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государственном языке содержание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правил не изменяется, содержание на русском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размер потребления природного газа для жителей устанавливается по оплаченному счету квитанции за природный газ".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(К. Курманова) Исатайского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который действует до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