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a8ff" w14:textId="1d0a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14 мая 2014 года № 142. Зарегистрировано Департаментом юстиции Атырауской области 29 мая 2014 года № 2924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от "О местном государственном управлении и самоуправлении в Республика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"Об утверждений Правил продажи объектов приватизации" и постановлением акима Атырауской области от 7 июня 2013 года № 213 "О согласовании предложении акима Кызылкогинского района на приватизацию 9 (девяти) единиц автомобиля",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Приватизировать имущества районной коммунальной собственности,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Кызылкогинскому районному отделу экономики и финансов обеспечить организацию аукциона о приватизации имущества в соответствии с действующим законадательством.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Ажигалиева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14 мая 2014 г № 142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545"/>
        <w:gridCol w:w="1634"/>
        <w:gridCol w:w="3167"/>
        <w:gridCol w:w="2434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баланса, государственный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Prado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149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Кызылкогинского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31519-095-02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178 BK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"Кызылкогинский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315195-023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332 BF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"Кызылкогинский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31519-095-02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728 BX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"Кызылкогинский районный отдел Архитектуры и градостройтельства"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31519-037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880 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320 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"Кенбайская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294 BF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"Кенбайская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493 BK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имени Ш.Т.Еркинова Кзылкугинского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725 BX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"Мукурская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ГУ 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