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b33b" w14:textId="4dfb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04 июня 2014 года № 158. Зарегистрировано Департаментом юстиции Атырауской области 27 июня 2014 года № 2946. Утратило силу постановлением акимата Кызылкогинского района Атырауской области от 20 марта 2015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постановлением акимата Кызылкогинского района Атырауской области от 20.03.2015 № 78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и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объемы, конкретные условия общественных работ, размеры оплаты труда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Шаяхметова.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(РОВД)___(РГА)___(РС)___(РОПГК)___(РУЮ)___(РОЦВП)___(РУПС)___(РУК)___(РУН)___(РОО)___(РОУП)___(РОЧС)____(РУС)___ (РОВС)____(РФПНО)____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Кызылкогинского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области"______ Балгожиев.М.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культуры,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документации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области"_______ Тугелбаев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районого суда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Казахстан______ Дюсебалиев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главного редактора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Кызылкугинской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общественно-политической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газеты Атырауского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ТОО "Атырау-Акпарат"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Казахстан______ Сисенов.Б.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Казахстан______ Турдагалиев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отделения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центра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выплате пенсий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Казахстан______ Асангалиева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узла почтовой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"Казпочта"Республики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 Губайдуллин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"Кызылкогинское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Комитета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 ______ Суюнов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Кызылкогинскому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Казахстан" ______ Сарманов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______ Насипкалиев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"Кызылкогинское районное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потребителей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защите прав потребителей" ______ Асауова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ситуациям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 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ситуациям Республики Казахстан" ______ Карин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Статистики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статистики Республики Казахстан ______ Ташимов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"Кызылкогинская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ветеринарная станция"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учреждении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"Кызылкогинского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ветеринарии" ______ Ташимов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июнь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Кзылкогинского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Атырауского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"Партия "Нұр Отан" ______ Аккайнанов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июнь 2014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2014 года № 158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2014 года № 158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469"/>
        <w:gridCol w:w="8104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Миялинского сельского округа"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Мукурского  сельского округа"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Сагизского  сельского округа"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Жангельдинского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Уильского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Куздыгаринского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Кызылкогинского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Тасшагильского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Тайсойганского сельского округа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Кызылкогинского района"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Кызылкогинского района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"Кызылкогинский районный отдел экономики и финансов"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"Кызылкогинский районный отдел сельского хозяйства"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Кызылкугинского района"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Кызылкогинского района Департамента внутренних дел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Республики Казахстан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Кзылкогинского района Департамента юстиции Атырауской области Министерства юстиции Республики Казахстан"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районный отдел Статистика государственное учреждение "Департамент статистики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Кзылкугинская районная общественно-политическая газета Атырауского областного филиала 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"Атырау-Акпарат" Республики Казахстан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районный филиал Атырауской общественного объединения "Партия "Нұр Отан"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Кызылкогинского района Управления культуры, архивов и документации Атырауской области"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Кзылкогинского района Департамента по чрезвычайным ситуациям Атырауской области Министерства по чрезвычайным ситуациям Республики Казахстан"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Кызылкогинского района Атырауской области" Министерства обороны Республики Казахстан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"Кызылкогинская районная ветеринарная станция" государственной учреждении "Кызылкогинского районного отела ветеринарии"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Кызылкогинскому району  Налогового департамента по Атырауской области Налогового комитета Министерства финансов республики Казахстан"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государственный центр по выплате пенсий Атырауский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узел почтовой связи Атырауский областной филиал АО "Казпочта" Республики Казахстан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Республикансое государственное учреждение "Кзылкогинское районное управление по защите прав потребителей Департамента по защите прав потербителей Атырауской области Агентства Республики Казахстан по защите прав потребителей"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"Кызылкогинское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"Школа-гимназия № 1"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Халела Досмухамедова"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"Казахская средняя школа имени Б.Аманшина"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"Миялинская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Ш.Т.Еркинова Кзылкогинского района"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"Жанашаруинская казахская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"Тасшагильская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"Каракульская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Г.Сланова Кызылкогинского района"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"Карабауская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 9"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"Кенбайская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"Мукурская средняя школа"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2014 года № 158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2014 года № 158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4419"/>
        <w:gridCol w:w="1771"/>
        <w:gridCol w:w="2142"/>
        <w:gridCol w:w="2035"/>
        <w:gridCol w:w="2888"/>
      </w:tblGrid>
      <w:tr>
        <w:trPr>
          <w:trHeight w:val="16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</w:p>
        </w:tc>
      </w:tr>
      <w:tr>
        <w:trPr>
          <w:trHeight w:val="16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5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профилактике заболеваний животных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переписки скот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пожилым людям,помощь органам жилищно-коммунального хозяйства в уборке территорий населенных пунктов и промышленных предприятий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8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делопроизводитель, распространитель газеты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 оборот, 45360 бумаго оборот, 34020 бумаго оборот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