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a441" w14:textId="d5aa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11 декабря 2013 года № 161-V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25 июля 2014 года № 213-V. Зарегистрировано Департаментом юстиции Атырауской области 8 августа 2014 года № 2961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Казахстан", районный маслихат на очередной XХІV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ХIХ сессии районного маслихата от 11 декабря 2013 года № 161-V "О районном бюджете на 2014-2016 годы" (зарегистрировано в реестре государственной регистрации нормативных правовых актов за № 2843, опубликовано 23 января 2014 года в газете "Дендер)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"5 388 291" заменить цифрами "5 621 405";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"4 788 291" заменить цифрами "5 021 405";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"5 404 774" заменить цифрами "5 637 588";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"35 042" заменить цифрами "34 927";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"8 805 тысяч тенге - на капитальный ремонт домов культуры в рамках развития городов и сельских населенных пунктов по Дорожной карте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"44 448" заменить цифрами "47 226";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"18 293 тысяч тенге - на материально-техническое оснащение школ прошедшие капитальный ремонт";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"1 340 тысяч тенге - на возмещение коммунальных расходов ветеранам Великой Отечественной Войны";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"20 602 тысяч тенге - на строительство подводящих газопроводных линий, строительство котельной и установка системы отопления детского лагеря "Жас-Оркен", расположенный в селе Елтай";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"24 932 тысяч тенге - на строительство общественно-культурного центра в поселке Индербор";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"51 000 тысяч тенге - на приобретение спецтехники для жилищно-коммунального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"355 213" заменить цифрами "645 958";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"1 158 400" заменить цифрами "1 164 400".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хозяйства, экологии (А. Умиткалиев).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ХХІV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А. Доспаева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Сапаров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161-V внеочередной ХIХ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213-V очередной ХXІV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2014 года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631"/>
        <w:gridCol w:w="610"/>
        <w:gridCol w:w="9967"/>
        <w:gridCol w:w="196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5 621 405</w:t>
            </w:r>
          </w:p>
        </w:tc>
      </w:tr>
      <w:tr>
        <w:trPr>
          <w:trHeight w:val="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597 465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362 101</w:t>
            </w:r>
          </w:p>
        </w:tc>
      </w:tr>
      <w:tr>
        <w:trPr>
          <w:trHeight w:val="1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329 531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1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1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5 021 405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5 021 405</w:t>
            </w:r>
          </w:p>
        </w:tc>
      </w:tr>
      <w:tr>
        <w:trPr>
          <w:trHeight w:val="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5 021 405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20"/>
        <w:gridCol w:w="762"/>
        <w:gridCol w:w="685"/>
        <w:gridCol w:w="9054"/>
        <w:gridCol w:w="199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5 637 588</w:t>
            </w:r>
          </w:p>
        </w:tc>
      </w:tr>
      <w:tr>
        <w:trPr>
          <w:trHeight w:val="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246 794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222 365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15 079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65 691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9 477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140 054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126 881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21 046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1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2 095 124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303 412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284 784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165 904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118 880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1 639 221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1 639 221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1 534 663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104 558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152 491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131 582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93 908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20 909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20 909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171 149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149 540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16 784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16 784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132 756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56 122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10 712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  помощи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1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1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38 593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2 730 645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1 243 231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1 168 829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1 166 409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1 360 639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1 230 973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  водоотведения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1 230 973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126 775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219 008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137 971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79 026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79 026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69"/>
        <w:gridCol w:w="769"/>
        <w:gridCol w:w="750"/>
        <w:gridCol w:w="8772"/>
        <w:gridCol w:w="2012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активами. 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29"/>
        <w:gridCol w:w="788"/>
        <w:gridCol w:w="9437"/>
        <w:gridCol w:w="201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161-V внеочередной ХIХ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213-V очередной ХXІV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2014 года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Объем финансирования бюджетных программ на 2014 год аппаратов акимов поселка,сельских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7238"/>
        <w:gridCol w:w="1819"/>
        <w:gridCol w:w="1384"/>
        <w:gridCol w:w="1404"/>
        <w:gridCol w:w="1285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Буденевский сельский округ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15 792</w:t>
            </w:r>
          </w:p>
        </w:tc>
      </w:tr>
      <w:tr>
        <w:trPr>
          <w:trHeight w:val="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  села, сельского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  селах, сельских округах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272 271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74 966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116"/>
        <w:gridCol w:w="1505"/>
        <w:gridCol w:w="1448"/>
        <w:gridCol w:w="1486"/>
        <w:gridCol w:w="1524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126 881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16 784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165 904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112 421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  села, сельского округа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  селах, сельских округах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118 880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86 214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80 017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