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0d98" w14:textId="e800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коммунальной собственности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15 апреля 2014 года № 93. Зарегистрировано Департаментом юстиции Атырауской области 6 мая 2014 года № 2907. Утратило силу постановлением акимата Макатского района Атырауской области от 31 мая 2017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Макатского района Атырауской области от 31.05.2017 № </w:t>
      </w:r>
      <w:r>
        <w:rPr>
          <w:rFonts w:ascii="Times New Roman"/>
          <w:b w:val="false"/>
          <w:i w:val="false"/>
          <w:color w:val="ff0000"/>
          <w:sz w:val="28"/>
        </w:rPr>
        <w:t>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соответствии с предварительным согласием акимата Атырауской области,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Б. Тухфатова.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от 15 апреля 2014 года № 93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районной коммунальной собственности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25"/>
        <w:gridCol w:w="1903"/>
        <w:gridCol w:w="255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(постройки)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"Байчунасская средняя школа № 3 имени Б.Досбаевой", общая площадь 1 193,4 кв.м.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Макатского района"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"Детский сад "Балдырған" районного отдела образования", общая площадь 417,1 кв. м.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Макатского района"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УАЗ-39099, регистрационный номер Е 929 BN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 и развития языков Мақатского района"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УАЗ-390902 регистрационный номер Е 072 BC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 и развития языков Мақатского района"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ВАЗ-21053 регистрационный номер Е 097 AE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имени Мусы Баймуханова"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