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055c" w14:textId="c910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социального обеспечения, образования и культуры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Макатского районного акимата Атырауской области от 7 августа 2014 года № 215. Зарегистрировано Департаментом юстиции Атырауской области 21 августа 2014 года № 2969. Утратило силу постановлением Макатского районного акимата Атырауской области от 2 декабря 2014 года 314.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редакции от: 02.12.2014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Макатского районного акимата Атырауской области от 02.12.2014 № 314.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районного маслихата от 23 июля 2014 года № 242-V "О согласовании перечня должностей специалистов социального обеспечения, образования и культуры работающих в сельской местности",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 Определить перечень должностей специалистов социального обеспечения, образования и культуры работающих в сельской местности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 Контроль за исполнением настоящего постановления возложить на заместителя акима района Тулеушова Х.М.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Макатского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августа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Мендалиева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"Аппарат Макатского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Маслихата" 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августа 2014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Жолмагамбетов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района от 7 августа 2014 года № 215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социального обеспечения, образования и культуры работающих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руководитель государственного учреждения и казенного предприятия (кроме дошкольного государственного учреждения и казенного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заместитель руководителя государственного учреждения (кроме дошкольного государственного учреждения и казенного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руководитель дошкольного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 специалисты (главные, старшие): учителя и врачи всех специальностей, методист, заведующий учебным мастерским, преподаватель-организатор начальной военной подготовки, заведующий библиотекой, библиотекарь, вожатый, воспитатель, заведующий интернатом, социальный педагог, медицинская сестра, диетическая сестра, музыкальный руководитель, хореограф, педагог-психолог, лаборант, инструктор по физической культуре, инструктор по труду.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 специалисты (главные, старшие): актер, библиотекарь, редактор, режиссер, солист, звукорежиссер, методист, культорганизатор, художники всех наименований, хореограф, библиограф, дирижер, концертмейстер, музыкальный руководитель, руководитель кружка.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