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92079" w14:textId="7f920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к административным государственным должностям корпуса "Б" категории "Д-О-1"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6 февраля 2014 года № 42. Зарегистрировано Департаментом юстиции Южно-Казахстанской области 4 апреля 2014 года № 2594. Утратило силу постановлением акимата Южно-Казахстанской области от 9 декабря 2014 года № 386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 Сноска. Утратило силу постановлением акимата Южно-Казахстанской области от 09.12.2014 № 386.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«О государственной службе», акимат Южно-Казахстанской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квалификационные требования к административным государственным должностям корпуса «Б» категории «Д-О-1» согласно приложениям 1-23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«Аппарат Акима Южно-Казахстанской области» в порядке,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области Жилкишиева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 области      Е.Садыр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службы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Дисциплинарного совета        Бекжанов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февраля 2014 года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«6» февраля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42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 к должности руководителя управления здравоохранения Южно-Казахстанской области,</w:t>
      </w:r>
      <w:r>
        <w:br/>
      </w:r>
      <w:r>
        <w:rPr>
          <w:rFonts w:ascii="Times New Roman"/>
          <w:b/>
          <w:i w:val="false"/>
          <w:color w:val="000000"/>
        </w:rPr>
        <w:t>
      1 единица, Д-0-1 № 01-01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5"/>
        <w:gridCol w:w="9265"/>
      </w:tblGrid>
      <w:tr>
        <w:trPr>
          <w:trHeight w:val="525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420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Высшее образование.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 медицинским специальностям.</w:t>
            </w:r>
          </w:p>
        </w:tc>
      </w:tr>
      <w:tr>
        <w:trPr>
          <w:trHeight w:val="1140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Нормативные правовые акты согласно программе тестирования на знание законодательства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30 августа 1995 года, конституционных законов Республики Казахстан от 16 октября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Парламенте Республики Казахстан и статусе его депутатов»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18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Правительстве Республики 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26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Президенте Республики 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законов Республики Казахстан от 24 марта 1998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«О нормативных правовых актах»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 июля 1998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борьбе с коррупцией»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23 июля 1999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государственной службе»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27 ноября 2000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«Об административных процедурах»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12 января 2007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порядке рассмотрения обращений физических и юридических лиц»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«Казахстан – 2050»: новый политический курс состоявшегося государства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600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Согласно типовым квалификационным требованиям.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должен соответствовать одному из следующих требований: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четырех лет стажа государственной службы;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одного года стажа государственной службы при условии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или наличие ученой степени;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трех лет стажа работы на руководящих или иных должностях в государственных органах;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пяти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2.Функциональные направления должности - работа в системе здравоохранения. </w:t>
            </w:r>
          </w:p>
        </w:tc>
      </w:tr>
      <w:tr>
        <w:trPr>
          <w:trHeight w:val="1140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Участие в разработке и реализации государственной политики в области охраны здоровья и формирования здорового образа жизни граждан, государственных и целевых комплексных программ в области охраны здоровья граждан, в пределах компетенции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Обеспечение реализации государственных и комплексных программ в области охраны здоровья граждан.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Координация деятельности местных исполнительных органов по вопросам здравоохранения.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Способность прогнозировать и планировать, организовывать, контролировать и мотивировать работу подчиненных.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«6» февраля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руководителя управления предпринимательства и индустриально-инновационного развития Южно-Казахстанской области,</w:t>
      </w:r>
      <w:r>
        <w:br/>
      </w:r>
      <w:r>
        <w:rPr>
          <w:rFonts w:ascii="Times New Roman"/>
          <w:b/>
          <w:i w:val="false"/>
          <w:color w:val="000000"/>
        </w:rPr>
        <w:t>
      1 единица, Д-0-1 № 02-01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5"/>
        <w:gridCol w:w="9305"/>
      </w:tblGrid>
      <w:tr>
        <w:trPr>
          <w:trHeight w:val="525" w:hRule="atLeast"/>
        </w:trPr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9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420" w:hRule="atLeast"/>
        </w:trPr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Высшее образование.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Технические науки и технологии, экономика, финансы, право, международные отношения, государственное и местное управление.</w:t>
            </w:r>
          </w:p>
        </w:tc>
      </w:tr>
      <w:tr>
        <w:trPr>
          <w:trHeight w:val="1140" w:hRule="atLeast"/>
        </w:trPr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9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Нормативные правовые акты согласно программе тестирования на знание законодательства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30 августа 1995 года, конституционных законов Республики Казахстан от 16 октября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Парламенте Республики Казахстан и статусе его депутатов»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18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Правительстве Республики 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26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Президенте Республики 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законов Республики Казахстан от 24 марта 1998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нормативных правовых актах»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 июля 1998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борьбе с коррупцией»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23 июля 1999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государственной службе»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27 ноября 2000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 административных процедурах»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12 января 2007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порядке рассмотрения обращений физических и юридических лиц»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«Казахстан – 2050»: новый политический курс состоявшегося государства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600" w:hRule="atLeast"/>
        </w:trPr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9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Согласно типовым квалификационным требованиям.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должен соответствовать одному из следующих требований: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четырех лет стажа государственной службы;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одного года стажа государственной службы при условии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или наличие ученой степени;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трех лет стажа работы на руководящих или иных должностях в государственных органах;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пяти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Функциональные направления должности - работа в сферах экономики, предпринимательства, государственного управления. </w:t>
            </w:r>
          </w:p>
        </w:tc>
      </w:tr>
      <w:tr>
        <w:trPr>
          <w:trHeight w:val="600" w:hRule="atLeast"/>
        </w:trPr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9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Осуществление государственных функций по реализации государственной политики в отраслях предпринимательства, индустриально-инновационного развития, торговли. Разработка программ по стабилизации, подъему и развитию индустриально-инновационного развития и предпринимательства. Определение основных приоритетных направлений развития индустриально-инновационного развития, предпринимательства, торговли.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Обеспечение реализации концепций и программ индустриально-инновационного развития и предпринимательства в целях эффективного использования производственного потенциала, увеличения выпуска конкурентоспособной продукции.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Координация научно-технической и инвестиционной политики, содействие в создании и организации деятельности новых организационно-экономических структур производственного и научно-технического назначения любых форм собственности во взаимодействии с акимами городов и районов.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Способность прогнозировать и планировать, организовывать, контролировать и мотивировать работу подчиненных.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«6» февраля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руководителя управления экономики и бюджетного планирования Южно-Казахстанской области,</w:t>
      </w:r>
      <w:r>
        <w:br/>
      </w:r>
      <w:r>
        <w:rPr>
          <w:rFonts w:ascii="Times New Roman"/>
          <w:b/>
          <w:i w:val="false"/>
          <w:color w:val="000000"/>
        </w:rPr>
        <w:t>
      1 единица, Д-0-1 № 03-01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6"/>
        <w:gridCol w:w="9224"/>
      </w:tblGrid>
      <w:tr>
        <w:trPr>
          <w:trHeight w:val="525" w:hRule="atLeast"/>
        </w:trPr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90" w:hRule="atLeast"/>
        </w:trPr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Высшее образование.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Экономика, учет и аудит, финансы, мировая экономика.</w:t>
            </w:r>
          </w:p>
        </w:tc>
      </w:tr>
      <w:tr>
        <w:trPr>
          <w:trHeight w:val="1140" w:hRule="atLeast"/>
        </w:trPr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Нормативные правовые акты согласно программе тестирования на знание законодательства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30 августа 1995 года, конституционных законов Республики Казахстан от 16 октября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Парламенте Республики Казахстан и статусе его депутатов»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18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Правительстве Республики 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26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Президенте Республики 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законов Республики Казахстан от 24 марта 1998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нормативных правовых актах»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 июля 1998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борьбе с коррупцией»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23 июля 1999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государственной службе»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27 ноября 2000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 административных процедурах»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12 января 2007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порядке рассмотрения обращений физических и юридических лиц»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«Казахстан – 2050»: новый политический курс состоявшегося государства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600" w:hRule="atLeast"/>
        </w:trPr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Согласно типовым квалификационным требованиям.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должен соответствовать одному из следующих требований: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четырех лет стажа государственной службы;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одного года стажа государственной службы при условии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или наличие ученой степени;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трех лет стажа работы на руководящих или иных должностях в государственных органах;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пяти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Функциональные направления должности - работа в сфере экономики и финансов.</w:t>
            </w:r>
          </w:p>
        </w:tc>
      </w:tr>
      <w:tr>
        <w:trPr>
          <w:trHeight w:val="1140" w:hRule="atLeast"/>
        </w:trPr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 программ социально-экономического развития области на основе производственного и ресурсного потенциала, экономической политики акима области, определение цели и приоритетов социально-экономического развития, согласование их с заинтересованными органами, региональной политики развития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Обеспечение контроля за выполнением вопросов, входящих в компетенцию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Координация работы исполнительных органов, финансируемых из областного бюджета, акимов городов и районов по разработке и реализации программ социально-экономического развития.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Способность прогнозировать и планировать, организовывать, контролировать и мотивировать работу подчиненных.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«6» февраля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руководителя управления финансов Южно-Казахстанской области,</w:t>
      </w:r>
      <w:r>
        <w:br/>
      </w:r>
      <w:r>
        <w:rPr>
          <w:rFonts w:ascii="Times New Roman"/>
          <w:b/>
          <w:i w:val="false"/>
          <w:color w:val="000000"/>
        </w:rPr>
        <w:t>
      1 единица, Д-0-1 № 04-01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6"/>
        <w:gridCol w:w="9164"/>
      </w:tblGrid>
      <w:tr>
        <w:trPr>
          <w:trHeight w:val="525" w:hRule="atLeast"/>
        </w:trPr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480" w:hRule="atLeast"/>
        </w:trPr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Высшее образование.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Экономика, учет и аудит, финансы, мировая экономика.</w:t>
            </w:r>
          </w:p>
        </w:tc>
      </w:tr>
      <w:tr>
        <w:trPr>
          <w:trHeight w:val="1140" w:hRule="atLeast"/>
        </w:trPr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Нормативные правовые акты согласно программе тестирования на знание законодательства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30 августа 1995 года, конституционных законов Республики Казахстан от 16 октября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Парламенте Республики Казахстан и статусе его депутатов»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18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Правительстве Республики 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26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Президенте Республики 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законов Республики Казахстан от 24 марта 1998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нормативных правовых актах»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 июля 1998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борьбе с коррупцией»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23 июля 1999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государственной службе»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27 ноября 2000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 административных процедурах»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12 января 2007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порядке рассмотрения обращений физических и юридических лиц»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«Казахстан – 2050»: новый политический курс состоявшегося государства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600" w:hRule="atLeast"/>
        </w:trPr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Согласно типовым квалификационным требованиям.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должен соответствовать одному из следующих требований: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четырех лет стажа государственной службы;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одного года стажа государственной службы при условии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или наличие ученой степени;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трех лет стажа работы на руководящих или иных должностях в государственных органах;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пяти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Функциональные направления должности - работа в области финансов и экономики. </w:t>
            </w:r>
          </w:p>
        </w:tc>
      </w:tr>
      <w:tr>
        <w:trPr>
          <w:trHeight w:val="1140" w:hRule="atLeast"/>
        </w:trPr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Обеспечение реализации государственной бюджетной политики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Обеспечение работ за исполнением местного бюджета.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Координация деятельности служб внутреннего контроля местных исполнительных органов.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Способность прогнозировать и планировать, организовывать, контролировать и мотивировать работу подчиненных.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«6» февраля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42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руководителя управления</w:t>
      </w:r>
      <w:r>
        <w:br/>
      </w:r>
      <w:r>
        <w:rPr>
          <w:rFonts w:ascii="Times New Roman"/>
          <w:b/>
          <w:i w:val="false"/>
          <w:color w:val="000000"/>
        </w:rPr>
        <w:t>
      сельского хозяйства Южно-Казахстанской области,</w:t>
      </w:r>
      <w:r>
        <w:br/>
      </w:r>
      <w:r>
        <w:rPr>
          <w:rFonts w:ascii="Times New Roman"/>
          <w:b/>
          <w:i w:val="false"/>
          <w:color w:val="000000"/>
        </w:rPr>
        <w:t>
      1 единица, Д-0-1 № 05-01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6"/>
        <w:gridCol w:w="9164"/>
      </w:tblGrid>
      <w:tr>
        <w:trPr>
          <w:trHeight w:val="525" w:hRule="atLeast"/>
        </w:trPr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615" w:hRule="atLeast"/>
        </w:trPr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1.Высшее образование.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Сельскохозяйственные науки, ветеринария, экономика, государственное и местное управление. </w:t>
            </w:r>
          </w:p>
        </w:tc>
      </w:tr>
      <w:tr>
        <w:trPr>
          <w:trHeight w:val="1140" w:hRule="atLeast"/>
        </w:trPr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Нормативные правовые акты согласно программе тестирования на знание законодательства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30 августа 1995 года, конституционных законов Республики Казахстан от 16 октября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Парламенте Республики Казахстан и статусе его депутатов»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18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Правительстве Республики 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26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Президенте Республики 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законов Республики Казахстан от 24 марта 1998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нормативных правовых актах»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 июля 1998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борьбе с коррупцией»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23 июля 1999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государственной службе»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27 ноября 2000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 административных процедурах»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12 января 2007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порядке рассмотрения обращений физических и юридических лиц»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«Казахстан – 2050»: новый политический курс состоявшегося государства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600" w:hRule="atLeast"/>
        </w:trPr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Согласно типовым квалификационным требованиям.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должен соответствовать одному из следующих требований: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четырех лет стажа государственной службы;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одного года стажа государственной службы при условии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или наличие ученой степени;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трех лет стажа работы на руководящих или иных должностях в государственных органах;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пяти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Функциональные направления должности - работа в сферах сельского хозяйства и государственного управления. </w:t>
            </w:r>
          </w:p>
        </w:tc>
      </w:tr>
      <w:tr>
        <w:trPr>
          <w:trHeight w:val="1140" w:hRule="atLeast"/>
        </w:trPr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Реализация планов, экономических и социальных программ развития агропромышленного комплекса и сельских территорий, наращиванию темпов продовольственного обеспечения населения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Обеспечение контроля по вопросам, входящим в компетенцию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Координация деятельности всех сельскохозяйственных структур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Способность прогнозировать и планировать, организовывать, контролировать и мотивировать работу подчиненных.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«6» февраля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42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руководителя управления координации занятости и социальных программ Южно-Казахстанской области,</w:t>
      </w:r>
      <w:r>
        <w:br/>
      </w:r>
      <w:r>
        <w:rPr>
          <w:rFonts w:ascii="Times New Roman"/>
          <w:b/>
          <w:i w:val="false"/>
          <w:color w:val="000000"/>
        </w:rPr>
        <w:t>
      1 единица, Д-0-1 № 06-01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6"/>
        <w:gridCol w:w="9164"/>
      </w:tblGrid>
      <w:tr>
        <w:trPr>
          <w:trHeight w:val="525" w:hRule="atLeast"/>
        </w:trPr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945" w:hRule="atLeast"/>
        </w:trPr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1.Высшее образование.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Социальные науки, экономика и бизнес, технические науки и технологии, образование, право, здравоохранение и социальное обеспечение, услуги.</w:t>
            </w:r>
          </w:p>
        </w:tc>
      </w:tr>
      <w:tr>
        <w:trPr>
          <w:trHeight w:val="1140" w:hRule="atLeast"/>
        </w:trPr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Нормативные правовые акты согласно программе тестирования на знание законодательства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30 августа 1995 года, конституционных законов Республики Казахстан от 16 октября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Парламенте Республики Казахстан и статусе его депутатов»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18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Правительстве Республики 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26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Президенте Республики 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законов Республики Казахстан от 24 марта 1998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нормативных правовых актах»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 июля 1998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борьбе с коррупцией»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23 июля 1999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государственной службе»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27 ноября 2000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 административных процедурах»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12 января 2007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порядке рассмотрения обращений физических и юридических лиц»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«Казахстан – 2050»: новый политический курс состоявшегося государства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600" w:hRule="atLeast"/>
        </w:trPr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Согласно типовым квалификационным требованиям.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должен соответствовать одному из следующих требований: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четырех лет стажа государственной службы;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одного года стажа государственной службы при условии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или наличие ученой степени;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трех лет стажа работы на руководящих или иных должностях в государственных органах;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пяти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Функциональные направления должности – работа в сферах экономической, социальной, педагогической, медицинской, юридической, государственного управления.</w:t>
            </w:r>
          </w:p>
        </w:tc>
      </w:tr>
      <w:tr>
        <w:trPr>
          <w:trHeight w:val="1140" w:hRule="atLeast"/>
        </w:trPr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Обеспечение реализации государственной политики в области безопасности, оплаты и нормирования труда, социальной защиты инвалидов, миграции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Координация деятельности районных, городских исполнительных органов в сфере координации занятости и социальных программ.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Организация медицинской, социальной, профессиональной реабилитации в соответствии с законодательством и индивидуальной программой реабилитации инвалида.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Способность прогнозировать и планировать, организовывать, контролировать и мотивировать работу подчиненных.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«6» февраля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42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руководителя управления образования Южно-Казахстанской области,</w:t>
      </w:r>
      <w:r>
        <w:br/>
      </w:r>
      <w:r>
        <w:rPr>
          <w:rFonts w:ascii="Times New Roman"/>
          <w:b/>
          <w:i w:val="false"/>
          <w:color w:val="000000"/>
        </w:rPr>
        <w:t>
      1 единица, Д-0-1 № 07-01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6"/>
        <w:gridCol w:w="9164"/>
      </w:tblGrid>
      <w:tr>
        <w:trPr>
          <w:trHeight w:val="525" w:hRule="atLeast"/>
        </w:trPr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480" w:hRule="atLeast"/>
        </w:trPr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Высшее образование.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Образование, экономика, государственное и местное управление.</w:t>
            </w:r>
          </w:p>
        </w:tc>
      </w:tr>
      <w:tr>
        <w:trPr>
          <w:trHeight w:val="1140" w:hRule="atLeast"/>
        </w:trPr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Нормативные правовые акты согласно программе тестирования на знание законодательства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30 августа 1995 года, конституционных законов Республики Казахстан от 16 октября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Парламенте Республики Казахстан и статусе его депутатов»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18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Правительстве Республики 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26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Президенте Республики 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законов Республики Казахстан от 24 марта 1998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нормативных правовых актах»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 июля 1998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борьбе с коррупцией»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23 июля 1999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государственной службе»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27 ноября 2000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 административных процедурах»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12 января 2007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порядке рассмотрения обращений физических и юридических лиц»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«Казахстан – 2050»: новый политический курс состоявшегося государства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600" w:hRule="atLeast"/>
        </w:trPr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Согласно типовым квалификационным требованиям.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должен соответствовать одному из следующих требований: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четырех лет стажа государственной службы;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одного года стажа государственной службы при условии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или наличие ученой степени;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трех лет стажа работы на руководящих или иных должностях в государственных органах;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пяти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Функциональные направления должности - работа в сферах образования или государственного управления. </w:t>
            </w:r>
          </w:p>
        </w:tc>
      </w:tr>
      <w:tr>
        <w:trPr>
          <w:trHeight w:val="1140" w:hRule="atLeast"/>
        </w:trPr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9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Обеспечение и реализация конституционных прав граждан в области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Обеспечение реализации законодательства Республики Казахстан в области образования и государственных образовательных стандартов.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Координация деятельности организаций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Способность прогнозировать и планировать, организовывать, контролировать и мотивировать работу подчиненных.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Обеспечение эффективного использования выделенных управлению финансовых средств в качестве администратора бюджетных программ.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«6» февраля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42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руководителя управления внутренней политики Южно-Казахстанской области,</w:t>
      </w:r>
      <w:r>
        <w:br/>
      </w:r>
      <w:r>
        <w:rPr>
          <w:rFonts w:ascii="Times New Roman"/>
          <w:b/>
          <w:i w:val="false"/>
          <w:color w:val="000000"/>
        </w:rPr>
        <w:t>
      1 единица, Д-0-1 № 08-01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8"/>
        <w:gridCol w:w="9022"/>
      </w:tblGrid>
      <w:tr>
        <w:trPr>
          <w:trHeight w:val="525" w:hRule="atLeast"/>
        </w:trPr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705" w:hRule="atLeast"/>
        </w:trPr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Высшее образование.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Образование, гуманитарные науки, естественные науки, право, социальные науки, экономика и бизнес, технические науки и технологии.</w:t>
            </w:r>
          </w:p>
        </w:tc>
      </w:tr>
      <w:tr>
        <w:trPr>
          <w:trHeight w:val="1140" w:hRule="atLeast"/>
        </w:trPr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Нормативные правовые акты согласно программе тестирования на знание законодательства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30 августа 1995 года, конституционных законов Республики Казахстан от 16 октября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Парламенте Республики Казахстан и статусе его депутатов»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18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Правительстве Республики 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26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Президенте Республики 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законов Республики Казахстан от 24 марта 1998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нормативных правовых актах»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 июля 1998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борьбе с коррупцией»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23 июля 1999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государственной службе»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27 ноября 2000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 административных процедурах»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12 января 2007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порядке рассмотрения обращений физических и юридических лиц»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«Казахстан – 2050»: новый политический курс состоявшегося государства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600" w:hRule="atLeast"/>
        </w:trPr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Согласно типовым квалификационным требованиям.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должен соответствовать одному из следующих требований: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четырех лет стажа государственной службы;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одного года стажа государственной службы при условии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или наличие ученой степени;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трех лет стажа работы на руководящих или иных должностях в государственных органах;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пяти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Функциональные направления должности - работа в области внутренней политики. </w:t>
            </w:r>
          </w:p>
        </w:tc>
      </w:tr>
      <w:tr>
        <w:trPr>
          <w:trHeight w:val="1140" w:hRule="atLeast"/>
        </w:trPr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Участие в разработке и реализации государственной внутренней политики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Обеспечение изучения и анализа внутриполитических процессов в регионе и тенденций их развития.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Обеспечение взаимодействия с институтами гражданского общества, представителями общественности региона.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Координация работы средств массовой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Способность прогнозировать и планировать, организовывать, контролировать и мотивировать работу подчиненных.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«6» февраля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42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руководителя управления строительства Южно-Казахстанской области,</w:t>
      </w:r>
      <w:r>
        <w:br/>
      </w:r>
      <w:r>
        <w:rPr>
          <w:rFonts w:ascii="Times New Roman"/>
          <w:b/>
          <w:i w:val="false"/>
          <w:color w:val="000000"/>
        </w:rPr>
        <w:t>
      1 единица, Д-0-1 № 09-01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8"/>
        <w:gridCol w:w="9022"/>
      </w:tblGrid>
      <w:tr>
        <w:trPr>
          <w:trHeight w:val="525" w:hRule="atLeast"/>
        </w:trPr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600" w:hRule="atLeast"/>
        </w:trPr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Высшее образование.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Строительство, производство строительных материалов, изделий и конструкций, архитектура, экономика, финансы, право, государственное и местное управление. </w:t>
            </w:r>
          </w:p>
        </w:tc>
      </w:tr>
      <w:tr>
        <w:trPr>
          <w:trHeight w:val="1140" w:hRule="atLeast"/>
        </w:trPr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Нормативные правовые акты согласно программе тестирования на знание законодательства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30 августа 1995 года, конституционных законов Республики Казахстан от 16 октября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Парламенте Республики Казахстан и статусе его депутатов»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18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Правительстве Республики 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26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Президенте Республики 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законов Республики Казахстан от 24 марта 1998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нормативных правовых актах»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 июля 1998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борьбе с коррупцией»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23 июля 1999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государственной службе»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27 ноября 2000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 административных процедурах»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12 января 2007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порядке рассмотрения обращений физических и юридических лиц»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«Казахстан – 2050»: новый политический курс состоявшегося государства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600" w:hRule="atLeast"/>
        </w:trPr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Согласно типовым квалификационным требованиям.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должен соответствовать одному из следующих требований: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четырех лет стажа государственной службы;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одного года стажа государственной службы при условии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или наличие ученой степени;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трех лет стажа работы на руководящих или иных должностях в государственных органах;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пяти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Функциональные направления должности - в сферах архитектуры, строительства, строительной индустрии. </w:t>
            </w:r>
          </w:p>
        </w:tc>
      </w:tr>
      <w:tr>
        <w:trPr>
          <w:trHeight w:val="1140" w:hRule="atLeast"/>
        </w:trPr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государственной политики и единой стратегии комплексного развития строительства.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Осуществление коррдинации работ по вопросам, входящим в компетенцию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Координация деятельности местных исполнительных органов в сфере строительства.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Способность прогнозировать и планировать, организовывать, контролировать и мотивировать работу подчиненных.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«6» февраля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42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руководителя управления пассажирского транспорта и автомобильных дорог Южно-Казахстанской области,</w:t>
      </w:r>
      <w:r>
        <w:br/>
      </w:r>
      <w:r>
        <w:rPr>
          <w:rFonts w:ascii="Times New Roman"/>
          <w:b/>
          <w:i w:val="false"/>
          <w:color w:val="000000"/>
        </w:rPr>
        <w:t>
      1 единица, Д-0-1 № 10-01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8"/>
        <w:gridCol w:w="8982"/>
      </w:tblGrid>
      <w:tr>
        <w:trPr>
          <w:trHeight w:val="525" w:hRule="atLeast"/>
        </w:trPr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8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600" w:hRule="atLeast"/>
        </w:trPr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8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Высшее образование.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Технические науки и технологии, организация перевозок, движения и эксплуатация транспорта, право, экономика, государственное и местное управление. </w:t>
            </w:r>
          </w:p>
        </w:tc>
      </w:tr>
      <w:tr>
        <w:trPr>
          <w:trHeight w:val="1140" w:hRule="atLeast"/>
        </w:trPr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8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Нормативные правовые акты согласно программе тестирования на знание законодательства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30 августа 1995 года, конституционных законов Республики Казахстан от 16 октября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Парламенте Республики Казахстан и статусе его депутатов»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18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Правительстве Республики 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26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Президенте Республики 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законов Республики Казахстан от 24 марта 1998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нормативных правовых актах»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 июля 1998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борьбе с коррупцией»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23 июля 1999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государственной службе»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27 ноября 2000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 административных процедурах»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12 января 2007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порядке рассмотрения обращений физических и юридических лиц»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«Казахстан – 2050»: новый политический курс состоявшегося государства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600" w:hRule="atLeast"/>
        </w:trPr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8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Согласно типовым квалификационным требованиям.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должен соответствовать одному из следующих требований: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четырех лет стажа государственной службы;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одного года стажа государственной службы при условии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или наличие ученой степени;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трех лет стажа работы на руководящих или иных должностях в государственных органах;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пяти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Функциональные направления должности - в сферах транспорта, коммуникаций, экономики и дорожного строительства. </w:t>
            </w:r>
          </w:p>
        </w:tc>
      </w:tr>
      <w:tr>
        <w:trPr>
          <w:trHeight w:val="1140" w:hRule="atLeast"/>
        </w:trPr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8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Реализация основных направлений развития сферы транспорта, информационных систем, дорожного строительства и связи, а также правовое обеспечение разработки и реализации государственных программ развития данных отраслей.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Осуществление координации работ по вопросам, входящим в компетенцию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Обеспечение осуществления лицензирования в сфере транспорта в соответствии с законодательством Республики Казахстан о лицензировании.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Координация и регулирование, в установленном порядке, деятельности предприятий пассажирского транспорта, информационных систем, связи и дорожной отрасли.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Способность прогнозировать и планировать, организовывать, контролировать и мотивировать работу подчиненных.</w:t>
            </w:r>
          </w:p>
        </w:tc>
      </w:tr>
    </w:tbl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«6» февраля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42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руководителя управления природных ресурсов и регулирования природопользования Южно-Казахстанской области,</w:t>
      </w:r>
      <w:r>
        <w:br/>
      </w:r>
      <w:r>
        <w:rPr>
          <w:rFonts w:ascii="Times New Roman"/>
          <w:b/>
          <w:i w:val="false"/>
          <w:color w:val="000000"/>
        </w:rPr>
        <w:t>
      1 единица, Д-0-1 № 11-01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5"/>
        <w:gridCol w:w="9265"/>
      </w:tblGrid>
      <w:tr>
        <w:trPr>
          <w:trHeight w:val="525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705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1.Высшее образование.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Сельскохозяйственные науки, технические науки и технологии, естественные науки, экономика, право, государственное и местное управление. </w:t>
            </w:r>
          </w:p>
        </w:tc>
      </w:tr>
      <w:tr>
        <w:trPr>
          <w:trHeight w:val="1140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Нормативные правовые акты согласно программе тестирования на знание законодательства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30 августа 1995 года, конституционных законов Республики Казахстан от 16 октября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Парламенте Республики Казахстан и статусе его депутатов»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18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Правительстве Республики 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26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Президенте Республики 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законов Республики Казахстан от 24 марта 1998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нормативных правовых актах»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 июля 1998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борьбе с коррупцией»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23 июля 1999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государственной службе»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27 ноября 2000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 административных процедурах»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12 января 2007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порядке рассмотрения обращений физических и юридических лиц»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«Казахстан – 2050»: новый политический курс состоявшегося государства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600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Согласно типовым квалификационным требованиям.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должен соответствовать одному из следующих требований: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четырех лет стажа государственной службы;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одного года стажа государственной службы при условии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или наличие ученой степени;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трех лет стажа работы на руководящих или иных должностях в государственных органах;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пяти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Функциональные направления должности - работа в сферах сельского хозяйства, природных ресурсов, охраны окружающей среды, государственного управления. </w:t>
            </w:r>
          </w:p>
        </w:tc>
      </w:tr>
      <w:tr>
        <w:trPr>
          <w:trHeight w:val="1140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государственной политики в области природных ресурсов и охраны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Реализация работ в области регулирования природных ресурсов и природопользования.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Координация деятельности местных исполнительных органов по вопросам, входящим в компетенцию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Способность прогнозировать и планировать, организовывать, контролировать и мотивировать работу подчиненных.</w:t>
            </w:r>
          </w:p>
        </w:tc>
      </w:tr>
    </w:tbl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«6» февраля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42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руководителя управления культуры Южно-Казахстанской области,</w:t>
      </w:r>
      <w:r>
        <w:br/>
      </w:r>
      <w:r>
        <w:rPr>
          <w:rFonts w:ascii="Times New Roman"/>
          <w:b/>
          <w:i w:val="false"/>
          <w:color w:val="000000"/>
        </w:rPr>
        <w:t>
      1 единица, Д-0-1 № 12-01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6"/>
        <w:gridCol w:w="9224"/>
      </w:tblGrid>
      <w:tr>
        <w:trPr>
          <w:trHeight w:val="525" w:hRule="atLeast"/>
        </w:trPr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600" w:hRule="atLeast"/>
        </w:trPr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Высшее образование.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Образование, гуманитарные науки, искусство, социальные науки, экономика и бизнес, услуги. </w:t>
            </w:r>
          </w:p>
        </w:tc>
      </w:tr>
      <w:tr>
        <w:trPr>
          <w:trHeight w:val="1140" w:hRule="atLeast"/>
        </w:trPr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Нормативные правовые акты согласно программе тестирования на знание законодательства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30 августа 1995 года, конституционных законов Республики Казахстан от 16 октября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Парламенте Республики Казахстан и статусе его депутатов»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18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Правительстве Республики 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26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Президенте Республики 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законов Республики Казахстан от 24 марта 1998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нормативных правовых актах»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 июля 1998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борьбе с коррупцией»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23 июля 1999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государственной службе»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27 ноября 2000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 административных процедурах»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12 января 2007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порядке рассмотрения обращений физических и юридических лиц»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«Казахстан – 2050»: новый политический курс состоявшегося государства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600" w:hRule="atLeast"/>
        </w:trPr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Согласно типовым квалификационным требованиям.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должен соответствовать одному из следующих требований: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четырех лет стажа государственной службы;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одного года стажа государственной службы при условии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или наличие ученой степени;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трех лет стажа работы на руководящих или иных должностях в государственных органах;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пяти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Функциональные направления должности – работа в сфере культуры.</w:t>
            </w:r>
          </w:p>
        </w:tc>
      </w:tr>
      <w:tr>
        <w:trPr>
          <w:trHeight w:val="1140" w:hRule="atLeast"/>
        </w:trPr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Участие в формировании и реализации государственной политики в сфере культуры, искусства, разработка и реализация государственных программ.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Координация работ за проведением мероприятий, проводимых в сфере культуры.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Координация деятельности государственных органов по реализации государственной политики по охране, использованию объектов культуры, искусства.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Способность прогнозировать и планировать, организовывать, контролировать и мотивировать работу подчиненных.</w:t>
            </w:r>
          </w:p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«6» февраля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42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руководителя управления земельных отношений Южно-Казахстанской области,</w:t>
      </w:r>
      <w:r>
        <w:br/>
      </w:r>
      <w:r>
        <w:rPr>
          <w:rFonts w:ascii="Times New Roman"/>
          <w:b/>
          <w:i w:val="false"/>
          <w:color w:val="000000"/>
        </w:rPr>
        <w:t>
      1 единица, Д-0-1 № 13-01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7"/>
        <w:gridCol w:w="9123"/>
      </w:tblGrid>
      <w:tr>
        <w:trPr>
          <w:trHeight w:val="525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645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Высшее образование.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Землеустройство, кадастр, технические науки и технологии, сельскохозяйственные науки, право, экономика, государственное и местное управление. </w:t>
            </w:r>
          </w:p>
        </w:tc>
      </w:tr>
      <w:tr>
        <w:trPr>
          <w:trHeight w:val="114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Нормативные правовые акты согласно программе тестирования на знание законодательства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30 августа 1995 года, конституционных законов Республики Казахстан от 16 октября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Парламенте Республики Казахстан и статусе его депутатов»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18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Правительстве Республики 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26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Президенте Республики 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законов Республики Казахстан от 24 марта 1998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нормативных правовых актах»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 июля 1998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борьбе с коррупцией»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23 июля 1999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государственной службе»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27 ноября 2000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 административных процедурах»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12 января 2007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порядке рассмотрения обращений физических и юридических лиц»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«Казахстан – 2050»: новый политический курс состоявшегося государства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60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Согласно типовым квалификационным требованиям.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должен соответствовать одному из следующих требований: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четырех лет стажа государственной службы;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одного года стажа государственной службы при условии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или наличие ученой степени;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трех лет стажа работы на руководящих или иных должностях в государственных органах;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пяти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Функциональные направления должности – работа в сферах сельского хозяйства, землеустроительства, строительства. </w:t>
            </w:r>
          </w:p>
        </w:tc>
      </w:tr>
      <w:tr>
        <w:trPr>
          <w:trHeight w:val="114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 установленном порядке обеспечение реализации норм земельного законодательства.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Координация деятельности местных исполнительных органов по вопросам, входящим в компетенцию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Способность прогнозировать и планировать, организовывать, контролировать и мотивировать работу подчиненных.</w:t>
            </w:r>
          </w:p>
        </w:tc>
      </w:tr>
    </w:tbl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«6» февраля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42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руководителя управления энергетики и жилищно-коммунального хозяйства Южно-Казахстанской области,</w:t>
      </w:r>
      <w:r>
        <w:br/>
      </w:r>
      <w:r>
        <w:rPr>
          <w:rFonts w:ascii="Times New Roman"/>
          <w:b/>
          <w:i w:val="false"/>
          <w:color w:val="000000"/>
        </w:rPr>
        <w:t>
      1 единица, Д-0-1 № 14-01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6"/>
        <w:gridCol w:w="9244"/>
      </w:tblGrid>
      <w:tr>
        <w:trPr>
          <w:trHeight w:val="525" w:hRule="atLeast"/>
        </w:trPr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660" w:hRule="atLeast"/>
        </w:trPr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1.Высшее образование.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Технические науки и технологии, экономика, финансы, водные ресурсы и водопользование, энергообеспечение сельского хозяйства, право, государственное и местное управление.</w:t>
            </w:r>
          </w:p>
        </w:tc>
      </w:tr>
      <w:tr>
        <w:trPr>
          <w:trHeight w:val="1140" w:hRule="atLeast"/>
        </w:trPr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Нормативные правовые акты согласно программе тестирования на знание законодательства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30 августа 1995 года, конституционных законов Республики Казахстан от 16 октября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Парламенте Республики Казахстан и статусе его депутатов»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18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Правительстве Республики 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26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Президенте Республики 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законов Республики Казахстан от 24 марта 1998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нормативных правовых актах»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 июля 1998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борьбе с коррупцией»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23 июля 1999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государственной службе»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27 ноября 2000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 административных процедурах»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12 января 2007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порядке рассмотрения обращений физических и юридических лиц»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«Казахстан – 2050»: новый политический курс состоявшегося государства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600" w:hRule="atLeast"/>
        </w:trPr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Согласно типовым квалификационным требованиям.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должен соответствовать одному из следующих требований: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четырех лет стажа государственной службы;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одного года стажа государственной службы при условии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или наличие ученой степени;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трех лет стажа работы на руководящих или иных должностях в государственных органах;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пяти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Функциональные направления должности – работа в сферах энергетики, теплоэнергетики, экономики, коммунального хозяйства. </w:t>
            </w:r>
          </w:p>
        </w:tc>
      </w:tr>
      <w:tr>
        <w:trPr>
          <w:trHeight w:val="1140" w:hRule="atLeast"/>
        </w:trPr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9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Формирование основных направлений развития сферы энергетики, теплоэнергетики, коммунального и жилищного хозяйства, а также разработка и осуществление перспективных, целевых и текущих программ развития данных отраслей.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Осуществление координация работ по вопросам, входящим в компетенцию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Координация и регулирование деятельности предприятий энергетики, теплоэнергоснабжения, коммунального хозяйства и жилищного хозяйства.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Способность прогнозировать и планировать, организовывать, контролировать и мотивировать работу подчиненных.</w:t>
            </w:r>
          </w:p>
        </w:tc>
      </w:tr>
    </w:tbl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«6» февраля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42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руководителя управления физической культуры и спорта Южно-Казахстанской области,</w:t>
      </w:r>
      <w:r>
        <w:br/>
      </w:r>
      <w:r>
        <w:rPr>
          <w:rFonts w:ascii="Times New Roman"/>
          <w:b/>
          <w:i w:val="false"/>
          <w:color w:val="000000"/>
        </w:rPr>
        <w:t>
      1 единица, Д-0-1 № 15-01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7"/>
        <w:gridCol w:w="9123"/>
      </w:tblGrid>
      <w:tr>
        <w:trPr>
          <w:trHeight w:val="525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645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Высшее образование.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По специальностям физической культуры и спорта, государственное и местное управление. </w:t>
            </w:r>
          </w:p>
        </w:tc>
      </w:tr>
      <w:tr>
        <w:trPr>
          <w:trHeight w:val="114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Нормативные правовые акты согласно программе тестирования на знание законодательства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30 августа 1995 года, конституционных законов Республики Казахстан от 16 октября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Парламенте Республики Казахстан и статусе его депутатов»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18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Правительстве Республики 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26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Президенте Республики 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законов Республики Казахстан от 24 марта 1998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нормативных правовых актах»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 июля 1998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борьбе с коррупцией»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23 июля 1999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государственной службе»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27 ноября 2000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 административных процедурах»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12 января 2007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порядке рассмотрения обращений физических и юридических лиц»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«Казахстан – 2050»: новый политический курс состоявшегося государства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60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Согласно типовым квалификационным требованиям.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должен соответствовать одному из следующих требований: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четырех лет стажа государственной службы;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одного года стажа государственной службы при условии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или наличие ученой степени;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трех лет стажа работы на руководящих или иных должностях в государственных органах;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пяти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Функциональные направления должности – работа в области педагогической, физической культуры и спорта, государственного управления. </w:t>
            </w:r>
          </w:p>
        </w:tc>
      </w:tr>
      <w:tr>
        <w:trPr>
          <w:trHeight w:val="114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9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Проведение единой государственной политики по развитию массовой физической культуры и спорта среди населения, в организациях образования.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Организация экономического и финансового обеспечения, развития спорта, спортивно-массовых мероприятий, внедрение механизмов рационального управления экономическими и материально-техническими ресурсами в сфере физической культуры и спорта.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Обеспечение контроля за финансово-экономической деятельностью подведомственных учреждений, оказание организационно-методической помощи в обучении физической культуре в организациях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Координация проведения спортивных мероприятий, организуемых различными организациями.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Способность прогнозировать и планировать, организовывать, контролировать и мотивировать работу подчиненных.</w:t>
            </w:r>
          </w:p>
        </w:tc>
      </w:tr>
    </w:tbl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«6» февраля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42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руководителя управления по развитию языков Южно-Казахстанской области,</w:t>
      </w:r>
      <w:r>
        <w:br/>
      </w:r>
      <w:r>
        <w:rPr>
          <w:rFonts w:ascii="Times New Roman"/>
          <w:b/>
          <w:i w:val="false"/>
          <w:color w:val="000000"/>
        </w:rPr>
        <w:t>
      1 единица, Д-0-1 № 16-01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7"/>
        <w:gridCol w:w="9103"/>
      </w:tblGrid>
      <w:tr>
        <w:trPr>
          <w:trHeight w:val="525" w:hRule="atLeast"/>
        </w:trPr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465" w:hRule="atLeast"/>
        </w:trPr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Высшее образование.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Образование, филология, переводческое дело, журналистика, государственное и местное управление.</w:t>
            </w:r>
          </w:p>
        </w:tc>
      </w:tr>
      <w:tr>
        <w:trPr>
          <w:trHeight w:val="1140" w:hRule="atLeast"/>
        </w:trPr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Нормативные правовые акты согласно программе тестирования на знание законодательства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30 августа 1995 года, конституционных законов Республики Казахстан от 16 октября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Парламенте Республики Казахстан и статусе его депутатов»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18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Правительстве Республики 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26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Президенте Республики 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законов Республики Казахстан от 24 марта 1998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нормативных правовых актах»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 июля 1998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борьбе с коррупцией»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23 июля 1999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государственной службе»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27 ноября 2000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 административных процедурах»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12 января 2007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порядке рассмотрения обращений физических и юридических лиц»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«Казахстан – 2050»: новый политический курс состоявшегося государства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600" w:hRule="atLeast"/>
        </w:trPr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Согласно типовым квалификационным требованиям.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должен соответствовать одному из следующих требований: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четырех лет стажа государственной службы;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одного года стажа государственной службы при условии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или наличие ученой степени;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трех лет стажа работы на руководящих или иных должностях в государственных органах;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пяти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Функциональные направления должности – работа в области педагогики, филологии. </w:t>
            </w:r>
          </w:p>
        </w:tc>
      </w:tr>
      <w:tr>
        <w:trPr>
          <w:trHeight w:val="1140" w:hRule="atLeast"/>
        </w:trPr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Осуществление государственной политики в сфере развития языков.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Осуществление контроля по вопросам, входящим в компетенцию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Координация деятельности местных исполнительных органов городов и районов области за исполнением законодательства о языках.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Способность прогнозировать и планировать, организовывать, контролировать и мотивировать работу подчиненных.</w:t>
            </w:r>
          </w:p>
        </w:tc>
      </w:tr>
    </w:tbl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«6» февраля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42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руководителя управления архивов и документации Южно-Казахстанской области,</w:t>
      </w:r>
      <w:r>
        <w:br/>
      </w:r>
      <w:r>
        <w:rPr>
          <w:rFonts w:ascii="Times New Roman"/>
          <w:b/>
          <w:i w:val="false"/>
          <w:color w:val="000000"/>
        </w:rPr>
        <w:t>
      1 единица, Д-0-1 № 17-01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7"/>
        <w:gridCol w:w="9103"/>
      </w:tblGrid>
      <w:tr>
        <w:trPr>
          <w:trHeight w:val="525" w:hRule="atLeast"/>
        </w:trPr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720" w:hRule="atLeast"/>
        </w:trPr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Высшее образование.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Образование, право, гуманитарные науки, социальные науки, экономика и бизнес. </w:t>
            </w:r>
          </w:p>
        </w:tc>
      </w:tr>
      <w:tr>
        <w:trPr>
          <w:trHeight w:val="1140" w:hRule="atLeast"/>
        </w:trPr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Нормативные правовые акты согласно программе тестирования на знание законодательства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30 августа 1995 года, конституционных законов Республики Казахстан от 16 октября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Парламенте Республики Казахстан и статусе его депутатов»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18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Правительстве Республики 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26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Президенте Республики 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законов Республики Казахстан от 24 марта 1998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нормативных правовых актах»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 июля 1998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борьбе с коррупцией»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23 июля 1999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государственной службе»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27 ноября 2000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 административных процедурах»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12 января 2007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порядке рассмотрения обращений физических и юридических лиц»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«Казахстан – 2050»: новый политический курс состоявшегося государства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600" w:hRule="atLeast"/>
        </w:trPr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Согласно типовым квалификационным требованиям.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должен соответствовать одному из следующих требований: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четырех лет стажа государственной службы;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одного года стажа государственной службы при условии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или наличие ученой степени;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трех лет стажа работы на руководящих или иных должностях в государственных органах;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пяти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Функциональные направления должности – работа в сфере документационного оборота.</w:t>
            </w:r>
          </w:p>
        </w:tc>
      </w:tr>
      <w:tr>
        <w:trPr>
          <w:trHeight w:val="1140" w:hRule="atLeast"/>
        </w:trPr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Участие в государственном регулировании, реализации государственных программ в области архивного дела и документирования.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Координация деятельности государственных и негосударственных юридических лиц, физических лиц в сфере архивного дела и документирования.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Способность прогнозировать и планировать, организовывать, контролировать и мотивировать работу подчиненных.</w:t>
            </w:r>
          </w:p>
        </w:tc>
      </w:tr>
    </w:tbl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«6» февраля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42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руководителя управления архитектуры и градостроительства Южно-Казахстанской области,</w:t>
      </w:r>
      <w:r>
        <w:br/>
      </w:r>
      <w:r>
        <w:rPr>
          <w:rFonts w:ascii="Times New Roman"/>
          <w:b/>
          <w:i w:val="false"/>
          <w:color w:val="000000"/>
        </w:rPr>
        <w:t>
      1 единица, Д-0-1 № 18-01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5"/>
        <w:gridCol w:w="9285"/>
      </w:tblGrid>
      <w:tr>
        <w:trPr>
          <w:trHeight w:val="525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48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Высшее образование.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Архитектура, строительство. </w:t>
            </w:r>
          </w:p>
        </w:tc>
      </w:tr>
      <w:tr>
        <w:trPr>
          <w:trHeight w:val="114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Нормативные правовые акты согласно программе тестирования на знание законодательства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30 августа 1995 года, конституционных законов Республики Казахстан от 16 октября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Парламенте Республики Казахстан и статусе его депутатов»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18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Правительстве Республики 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26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Президенте Республики 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законов Республики Казахстан от 24 марта 1998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нормативных правовых актах»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 июля 1998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борьбе с коррупцией»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23 июля 1999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государственной службе»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27 ноября 2000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 административных процедурах»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12 января 2007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порядке рассмотрения обращений физических и юридических лиц»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«Казахстан – 2050»: новый политический курс состоявшегося государства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60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Согласно типовым квалификационным требованиям.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должен соответствовать одному из следующих требований: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четырех лет стажа государственной службы;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одного года стажа государственной службы при условии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или наличие ученой степени;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трех лет стажа работы на руководящих или иных должностях в государственных органах;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пяти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Функциональные направления должности - работа в сферах архитектуры, градостроительства, государственного управления. </w:t>
            </w:r>
          </w:p>
        </w:tc>
      </w:tr>
      <w:tr>
        <w:trPr>
          <w:trHeight w:val="1140" w:hRule="atLeast"/>
        </w:trPr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государственной архитектурно-градостроительной политики, направленной на решение текущих и перспективных задач комплексного социально- экономического развития территорий.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Обеспечение выполнения работ по вопросам, входящим в компетенцию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Координация деятельности местных исполнительных органов по работе с организациями в сфере архитектурно- градостроительной.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Способность прогнозировать и планировать, организовывать, контролировать и мотивировать работу подчиненных.</w:t>
            </w:r>
          </w:p>
        </w:tc>
      </w:tr>
    </w:tbl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«6» февраля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42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руководителя управления по вопросам молодежной политики Южно-Казахстанской области,</w:t>
      </w:r>
      <w:r>
        <w:br/>
      </w:r>
      <w:r>
        <w:rPr>
          <w:rFonts w:ascii="Times New Roman"/>
          <w:b/>
          <w:i w:val="false"/>
          <w:color w:val="000000"/>
        </w:rPr>
        <w:t>
      1 единица, Д-0-1 № 19-01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8"/>
        <w:gridCol w:w="9042"/>
      </w:tblGrid>
      <w:tr>
        <w:trPr>
          <w:trHeight w:val="525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945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Высшее образование.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Образование, гуманитарные науки, право, искусство, социальные науки, экономика и бизнес, естественные науки, технические науки и технологии, сельскохозяйственные науки, услуги, здравоохранение и социальное обеспечение.</w:t>
            </w:r>
          </w:p>
        </w:tc>
      </w:tr>
      <w:tr>
        <w:trPr>
          <w:trHeight w:val="114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Нормативные правовые акты согласно программе тестирования на знание законодательства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30 августа 1995 года, конституционных законов Республики Казахстан от 16 октября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Парламенте Республики Казахстан и статусе его депутатов»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18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Правительстве Республики 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26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Президенте Республики 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законов Республики Казахстан от 24 марта 1998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нормативных правовых актах»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 июля 1998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борьбе с коррупцией»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23 июля 1999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государственной службе»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27 ноября 2000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 административных процедурах»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12 января 2007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порядке рассмотрения обращений физических и юридических лиц»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«Казахстан – 2050»: новый политический курс состоявшегося государства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60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Согласно типовым квалификационным требованиям.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должен соответствовать одному из следующих требований: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четырех лет стажа государственной службы;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одного года стажа государственной службы при условии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или наличие ученой степени;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трех лет стажа работы на руководящих или иных должностях в государственных органах;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пяти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2.Функциональные направления должности - работа в области молодежной политики и государственного управления. </w:t>
            </w:r>
          </w:p>
        </w:tc>
      </w:tr>
      <w:tr>
        <w:trPr>
          <w:trHeight w:val="1140" w:hRule="atLeast"/>
        </w:trPr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9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Участие в разработке и реализации государственной молодежной политики 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Обеспечение контроля за выполнением вопросов, входящих в компетенцию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Координация деятельности местных исполнительных органов в сфере молодежной политики.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Способность прогнозировать и планировать, организовывать, контролировать и мотивировать работу подчиненных.</w:t>
            </w:r>
          </w:p>
        </w:tc>
      </w:tr>
    </w:tbl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«6» февраля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42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руководителя управления по делам религий Южно-Казахстанской области,</w:t>
      </w:r>
      <w:r>
        <w:br/>
      </w:r>
      <w:r>
        <w:rPr>
          <w:rFonts w:ascii="Times New Roman"/>
          <w:b/>
          <w:i w:val="false"/>
          <w:color w:val="000000"/>
        </w:rPr>
        <w:t>
      1 единица, Д-0-1 № 20-01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9"/>
        <w:gridCol w:w="8901"/>
      </w:tblGrid>
      <w:tr>
        <w:trPr>
          <w:trHeight w:val="525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42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Высшее образование.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Религиоведение, теология, право, социальные науки, экономика и бизнес, образование, технические науки и технологии.</w:t>
            </w:r>
          </w:p>
        </w:tc>
      </w:tr>
      <w:tr>
        <w:trPr>
          <w:trHeight w:val="114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Нормативные правовые акты согласно программе тестирования на знание законодательства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30 августа 1995 года, конституционных законов Республики Казахстан от 16 октября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Парламенте Республики Казахстан и статусе его депутатов»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18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Правительстве Республики 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26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Президенте Республики 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законов Республики Казахстан от 24 марта 1998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нормативных правовых актах»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 июля 1998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борьбе с коррупцией»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23 июля 1999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государственной службе»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27 ноября 2000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 административных процедурах»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12 января 2007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порядке рассмотрения обращений физических и юридических лиц»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«Казахстан – 2050»: новый политический курс состоявшегося государства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60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Согласно типовым квалификационным требованиям.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должен соответствовать одному из следующих требований: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четырех лет стажа государственной службы;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одного года стажа государственной службы при условии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или наличие ученой степени;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трех лет стажа работы на руководящих или иных должностях в государственных органах;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пяти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Функциональные направления должности - работа в сфере религии и государственного управления. </w:t>
            </w:r>
          </w:p>
        </w:tc>
      </w:tr>
      <w:tr>
        <w:trPr>
          <w:trHeight w:val="1140" w:hRule="atLeast"/>
        </w:trPr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8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Организация работы по изучению и анализу религиозной ситуации в регионе, деятельности религиозных объединений, духовных учебных заведений и миссионеров, действующих на территории области, взаимодействие с городским и районными местными исполнительными органами, правоохранительными и другими государственными органами по вопросам взаимодействия с религиозными объединениями, осуществление работы по разъяснению среди населения области государственной политики в сфере религии.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Способность прогнозировать и планировать, организовывать, контролировать и мотивировать работу подчиненных.</w:t>
            </w:r>
          </w:p>
        </w:tc>
      </w:tr>
    </w:tbl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«6» февраля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42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руководителя управления по защите прав детей Южно-Казахстанской области,</w:t>
      </w:r>
      <w:r>
        <w:br/>
      </w:r>
      <w:r>
        <w:rPr>
          <w:rFonts w:ascii="Times New Roman"/>
          <w:b/>
          <w:i w:val="false"/>
          <w:color w:val="000000"/>
        </w:rPr>
        <w:t>
      1 единица, Д-0-1 № 21-01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6"/>
        <w:gridCol w:w="9224"/>
      </w:tblGrid>
      <w:tr>
        <w:trPr>
          <w:trHeight w:val="525" w:hRule="atLeast"/>
        </w:trPr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420" w:hRule="atLeast"/>
        </w:trPr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Высшее образование.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Образование, право, гуманитарные науки, государственное и местное управление.</w:t>
            </w:r>
          </w:p>
        </w:tc>
      </w:tr>
      <w:tr>
        <w:trPr>
          <w:trHeight w:val="1140" w:hRule="atLeast"/>
        </w:trPr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Нормативные правовые акты согласно программе тестирования на знание законодательства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30 августа 1995 года, конституционных законов Республики Казахстан от 16 октября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Парламенте Республики Казахстан и статусе его депутатов»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18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Правительстве Республики 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26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Президенте Республики 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законов Республики Казахстан от 24 марта 1998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нормативных правовых актах»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 июля 1998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борьбе с коррупцией»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23 июля 1999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государственной службе»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27 ноября 2000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 административных процедурах»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12 января 2007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порядке рассмотрения обращений физических и юридических лиц»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«Казахстан – 2050»: новый политический курс состоявшегося государства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600" w:hRule="atLeast"/>
        </w:trPr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Согласно типовым квалификационным требованиям.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должен соответствовать одному из следующих требований: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четырех лет стажа государственной службы;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одного года стажа государственной службы при условии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или наличие ученой степени;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трех лет стажа работы на руководящих или иных должностях в государственных органах;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пяти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Функциональные направления должности - работа в сферах образования, медицинской, юридической, государственного управления. </w:t>
            </w:r>
          </w:p>
        </w:tc>
      </w:tr>
      <w:tr>
        <w:trPr>
          <w:trHeight w:val="1140" w:hRule="atLeast"/>
        </w:trPr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9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Участие в разработке и реализации государственной политики в области защиты прав детей, государственных программ в области обеспечения охраны прав детей, в пределах компетенции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Координация деятельности местных исполнительных органов по вопросам входящим в компетенцию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Способность прогнозировать и планировать, организовывать, контролировать и мотивировать работу подчиненных.</w:t>
            </w:r>
          </w:p>
        </w:tc>
      </w:tr>
    </w:tbl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«6» февраля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42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руководителя управления туризма Южно-Казахстанской области,</w:t>
      </w:r>
      <w:r>
        <w:br/>
      </w:r>
      <w:r>
        <w:rPr>
          <w:rFonts w:ascii="Times New Roman"/>
          <w:b/>
          <w:i w:val="false"/>
          <w:color w:val="000000"/>
        </w:rPr>
        <w:t>
      1 единица, Д-0-1 № 22-01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7"/>
        <w:gridCol w:w="9083"/>
      </w:tblGrid>
      <w:tr>
        <w:trPr>
          <w:trHeight w:val="525" w:hRule="atLeast"/>
        </w:trPr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420" w:hRule="atLeast"/>
        </w:trPr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Высшее образование.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Туризм, образование, право, экономика, финансы, международные отношения, государственное и местное управление.</w:t>
            </w:r>
          </w:p>
        </w:tc>
      </w:tr>
      <w:tr>
        <w:trPr>
          <w:trHeight w:val="1140" w:hRule="atLeast"/>
        </w:trPr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Нормативные правовые акты согласно программе тестирования на знание законодательства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30 августа 1995 года, конституционных законов Республики Казахстан от 16 октября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Парламенте Республики Казахстан и статусе его депутатов»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18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Правительстве Республики 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26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Президенте Республики 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законов Республики Казахстан от 24 марта 1998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нормативных правовых актах»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 июля 1998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борьбе с коррупцией»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23 июля 1999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государственной службе»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27 ноября 2000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 административных процедурах»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12 января 2007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порядке рассмотрения обращений физических и юридических лиц»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«Казахстан – 2050»: новый политический курс состоявшегося государства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600" w:hRule="atLeast"/>
        </w:trPr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Согласно типовым квалификационным требованиям.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должен соответствовать одному из следующих требований: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четырех лет стажа государственной службы;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одного года стажа государственной службы при условии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или наличие ученой степени;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трех лет стажа работы на руководящих или иных должностях в государственных органах;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пяти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Функциональные направления должности - работа в сферах туризма, экономической, педагогической, юридической, государственного управления.</w:t>
            </w:r>
          </w:p>
        </w:tc>
      </w:tr>
      <w:tr>
        <w:trPr>
          <w:trHeight w:val="1140" w:hRule="atLeast"/>
        </w:trPr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9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Участие в разработке и реализации государственной политики в области развития туризма, государственных программ в области туризма, в пределах компетенции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Координация деятельности местных исполнительных органов по вопросам входящим в компетенцию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Способность прогнозировать и планировать, организовывать, контролировать и мотивировать работу подчиненных.</w:t>
            </w:r>
          </w:p>
        </w:tc>
      </w:tr>
    </w:tbl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«6» февраля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42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руководителя управления по инспекции труда Южно-Казахстанской области – главного государственного инспектора труда области,</w:t>
      </w:r>
      <w:r>
        <w:br/>
      </w:r>
      <w:r>
        <w:rPr>
          <w:rFonts w:ascii="Times New Roman"/>
          <w:b/>
          <w:i w:val="false"/>
          <w:color w:val="000000"/>
        </w:rPr>
        <w:t>
      1 единица, Д-0-1 № 23-01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8"/>
        <w:gridCol w:w="9022"/>
      </w:tblGrid>
      <w:tr>
        <w:trPr>
          <w:trHeight w:val="525" w:hRule="atLeast"/>
        </w:trPr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420" w:hRule="atLeast"/>
        </w:trPr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Высшее образование.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Право, технические науки и технологии, экономика, государственное и местное управление</w:t>
            </w:r>
          </w:p>
        </w:tc>
      </w:tr>
      <w:tr>
        <w:trPr>
          <w:trHeight w:val="1140" w:hRule="atLeast"/>
        </w:trPr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компетентность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Нормативные правовые акты согласно программе тестирования на знание законодательства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Знание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30 августа 1995 года, конституционных законов Республики Казахстан от 16 октября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Парламенте Республики Казахстан и статусе его депутатов»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18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Правительстве Республики 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26 декабря 1995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Президенте Республики Казахстан»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законов Республики Казахстан от 24 марта 1998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нормативных правовых актах»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 июля 1998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борьбе с коррупцией»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23 июля 1999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государственной службе»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27 ноября 2000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 административных процедурах»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 12 января 2007 года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порядке рассмотрения обращений физических и юридических лиц»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«Казахстан – 2050»: новый политический курс состоявшегося государства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600" w:hRule="atLeast"/>
        </w:trPr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Согласно типовым квалификационным требованиям.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должен соответствовать одному из следующих требований: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четырех лет стажа государственной службы;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одного года стажа государственной службы при условии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или наличие ученой степени;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 менее трех лет стажа работы на руководящих или иных должностях в государственных органах;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пяти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Функциональные направления должности - работа в системе охраны труда, в сферах юридической и государственного управления. </w:t>
            </w:r>
          </w:p>
        </w:tc>
      </w:tr>
      <w:tr>
        <w:trPr>
          <w:trHeight w:val="1140" w:hRule="atLeast"/>
        </w:trPr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обязанности</w:t>
            </w:r>
          </w:p>
        </w:tc>
        <w:tc>
          <w:tcPr>
            <w:tcW w:w="9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Участие в разработке и реализации государственной политики в области охраны и безопасности труда, в пределах компетенции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Осуществление государственного контроля за соблюдением работодателями, независимо от форм собственности, трудового законодательства.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Координация деятельности местных исполнительных органов по вопросам охраны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Способность прогнозировать и планировать, организовывать, контролировать и мотивировать работу подчиненных.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