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f567" w14:textId="3ccf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21 мая 2014 года № 27/213-V. Зарегистрировано Департаментом юстиции Южно-Казахстанской области 22 мая 2014 года № 2665. Утратило силу в связи с истечением срока применения - (письмо областного маслихата Южно-Казахстанской области от 19 февраля 2015 года № 141-1)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19.02.2015  № 141-1).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 (зарегистрировано в реестре государственной регистрации нормативных правовых актов за № 2441, опубликовано 25 декабря 2013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391 967 583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14 892 551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1 211 904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375 861 443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390 160 672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4 275 020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5 439 712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1 164 692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- 5 468 109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5 468 109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 и Сузакского, городов Шымкент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57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85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80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87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 и Сузакского, городов Шымкент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43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15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13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четырнадцатым и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текущих мероприятий в рамках Программы развития моногородов на 2012 - 2020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 в рамках Программы развития моногородов на 2012 - 2020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Ержан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мая 2014 года № 27/213-V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71"/>
        <w:gridCol w:w="720"/>
        <w:gridCol w:w="804"/>
        <w:gridCol w:w="6961"/>
        <w:gridCol w:w="2469"/>
      </w:tblGrid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391 967 583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14 892 551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14 892 551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7 653 133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7 653 133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5 892 925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5 892 925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1 211 904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1 211 904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56 061</w:t>
            </w:r>
          </w:p>
        </w:tc>
      </w:tr>
      <w:tr>
        <w:trPr>
          <w:trHeight w:val="4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44 803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12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исключеним поступлений от организаций нефтяного сектора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4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375 861 443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375 861 443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2 685 763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2 685 763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373 175 680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373 175 680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390 160 672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5 047 025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1 263 644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781 942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261 570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372 153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3 264 235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3 264 235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3 222 974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341 855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9 946 570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9 946 570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9 944 889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9 167 998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542 488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74 954 505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13 884 503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11 165 260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2 184 665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2 875 854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299 081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5 404 297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2 374 963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344 280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9 784 931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584 906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573 999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9 200 025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9 200 025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35 094 071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428 401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428 401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3 536 063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306 806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334 985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1 902 403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31 093 235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28 945 752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2 147 483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80 211 877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1 261 647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777 172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17 336 648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17 336 648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8 082 327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371 792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190 268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586 279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3 745 158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2 768 269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41 570 683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41 570 683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3 181 313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525 346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36 239 575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1 624 449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2 366 717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2 366 717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2 335 344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17 236 120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7 485 025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1 198 021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5 878 623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9 751 095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9 669 470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5 513 022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3 750 270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2 501 614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510 207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241 054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1 029 368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354 639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366 346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776 555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1 057 478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1 057 478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540 015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188 563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705 274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598 098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34 267 599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16 760 341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364 333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15 925 528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11 743 390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4 182 138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16 236 606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16 236 606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5 391 824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4 901 432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4 373 703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1 270 652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15 684 095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2 521 038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353 887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553 644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936 151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371 839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5 045 591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3 917 762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1 127 829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5 580 471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1 540 993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773 914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767 079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4 039 478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243 729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3 641 376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1 641 969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348 316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348 316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444 108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754 148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494 144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11 687 887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11 687 887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11 687 887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11 553 809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25 711 683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18 073 560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18 073 560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1 585 860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1 327 491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369 342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6 873 850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215 334</w:t>
            </w:r>
          </w:p>
        </w:tc>
      </w:tr>
      <w:tr>
        <w:trPr>
          <w:trHeight w:val="13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107 023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1 701 100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5 102 762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4 290 446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4 275 156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812 316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812 316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460 850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1 451 878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806 231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645 647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645 647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576 398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479 992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17 406 690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16 690 161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16 690 161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2 666 793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11 953 486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2 069 882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716 529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716 529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16 850 230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16 755 148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5 492 059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5 192 059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3 852 874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173 079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3 144 046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242 438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6 354 271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4 169 939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1 024 812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660 746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89 418 536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176 134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2 390 923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4 275 020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5 439 712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1 163 743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-5 468 109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