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f3d4" w14:textId="2a0f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26 мая 2014 года № 154. Зарегистрировано Департаментом юстиции Южно-Казахстанской области 30 июня 2014 года № 2706. Утратило силу постановлением акимата Южно-Казахстанской области от 29 июля 2015 года №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29.07.2015 № 231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«Проведение регистрации и перерегистрации лиц, осуществляющих миссионерскую деятельность»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(сооружения)»согласно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согласовании расположения помещений для проведения религиозных мероприятий за пределами культовых зданий (сооружений)»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по делам религий Южно-Казахстанской области»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Оспанова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Оспанов Б.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Исаева Р. 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«26»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154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«Проведение регистрации и перерегистрации лиц, осуществляющих миссионерскую деятельность»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«Проведение регистрации и перерегистрации лиц, осуществляющих миссионерскую деятельность» (далее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услуга) оказывается государственным учреждением «Управление по делам религий Южно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Казахстанской области» (далее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свидетельство о регистрации (перерегистрации) миссионера (далее - свидетельство)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«Проведение регистрации и перерегистрации лиц, осуществляющих миссионерскую деятельность»,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),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необходимые документы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выдает услугополучателю государственной услуги расписку о приеме документов и в течение 10 минут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и направляет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 и заносит в тот же рабочий день документы для ознакомления к акиму Южно-Казахстанской области (далее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Аким). После ознакомления с заявлением и документами Аким передает все документы услугодателю для подготовления результата государственной услуги. После получения всех документов ответственный исполнитель готовит их для религиоведческой экспертизы и отправляет в установленные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к уполномоченному органу по делам религий.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ответственный исполнитель услугодателя готовит проект мотивированного отказа и руководство услугодателя подписывает мотивированный отказ. В случае приостановления оказания государственной услуги по основанию, указанному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уведомляет услугополучателя в течение двух рабочих дней со дня приостановления (продления религиоведческой экспертизы) о приостановлении оказания государственной услуги с указанием его срока;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получения положительного заключения уполномоченного органа по делам религий ответственный исполнитель в тот же рабочий день готовит результат государственной услуги и заносит на подписание к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в тот же рабочий день подписывает результат государственной услуги и передает их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 течение 10-минут регистрирует ответ с приложением результата государственной услуги и выдает услугополучателю либо по доверенности уполномоченному лицу.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 Описание последовательности процедур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в графическом и схематическом виде и справочник бизнес-процессов оказания государственной услуги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регистрации и перерегистрации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миссионерскую деятельность»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Описание последовательности процедур (действий) государственной услуги в виде блок-схемы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8580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регистрации и перерегистрации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миссионерскую деятельность»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оказания государственной услуги в виде графики и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7"/>
        <w:gridCol w:w="2058"/>
        <w:gridCol w:w="2998"/>
        <w:gridCol w:w="1726"/>
        <w:gridCol w:w="1953"/>
        <w:gridCol w:w="2418"/>
      </w:tblGrid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выдает услугополучателю государственной услуги расписку о приеме документов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в течение 30 минут ответственного исполнителя для рассмотрения документов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проверку полноты документов и заносит в тот же рабочий день документы для ознакомления к Акиму. После получения всех документов от Акима готовит их для религиоведческой экспертизы в уполномоченный орган по делам религий. В случае и по основаниям, предусмотренным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готовит проект мотивированного отказа. В случае приостановления оказания государственной услуги по основанию, указанному в подпункте 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уведомляет в течение двух рабочих дней со дня приостановления (продления религиоведческой экспертизы) о приостановлении оказания государственной услуги с указанием его срока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получения положительного заключения уполномоченного органа по делам религий в тот же рабочий день готовит результат государственной услуги и заносит на подписание к руководству услугодателя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тот же рабочий день подписывает результат государственной услуги и передает их к сотруднику канцелярии услугодателя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10-минут регистрирует ответ с приложением результата государственной услуги и выдает услугополучателю либо по доверенности уполномоченному лицу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«26»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154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(сооружения)»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(сооружения)» (далее-государственная услуга) оказывается государственным учреждением «Управление архитектуры и градостроительства Южно-Казахстанской области» (далее – услугодатель) по согласованию с государственным учреждением «Управление по делам религий Южно-Казахстанской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услуги-постановление местного исполнительного органа Южно-Казахстанской области (далее-постановление акимата области) о строительстве культовых зданий (сооружений), определении их месторасположения или о перепрофилировании (изменении функционального назначения) зданий (сооружений) в культовые здания (сооружения), либо мотивированный ответ об отказе в оказании государственной услуги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6"/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необходимые документы предусмотренное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выдает услугополучателю государственной услуги расписку о приеме документов и в течение 10 минут передает полученные документы к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осуществляет проверку полноты документов, готовит проект постановление акимата области и передает их на согласования в государственную учреждению «Управление по делам религий Южно-Казахстанской области».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ответственный исполнитель услугодателя готовит проект мотивированного отказа и руководство услугодателя подписывает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согласования проекта постановления акимата области государственным учреждением «Управление по делам религий Южно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области», ответственный исполнитель в тот же рабочий день передает их на рассмотрение в акимат Южно-Казахстанской области. Акимат Южно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 рассматривает предоставленные документы и принимает постановление, затем передает их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принятия постановление акимата области в указанные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рабочего дня ответственный исполнитель услугодателя готовит проект ответа к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услугодателя в тот же рабочий день подписывает проект ответа и передает их к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в течение 10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минут регистрирует ответ с приложением результата государственной услуги и выдает услугополучателю либо по доверенности уполномоченному лицу. </w:t>
      </w:r>
    </w:p>
    <w:bookmarkEnd w:id="18"/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«Управление по делам религий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Южно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0"/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услуги в схематическом и графическом виде и справочник бизнес-процессов оказания государственной услуги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решения о строительстве культовых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(сооружений) и 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перепрофилировании (изменении функционального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назначения) зданий (сооружений) в культовые 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(сооружения)»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виде блок-схемы и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929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решения о строительстве культовых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(сооружений) и 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перепрофилировании (изменении функционального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назначения) зданий (сооружений) в культовые 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(сооружения)»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графическом виде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2000"/>
        <w:gridCol w:w="1495"/>
        <w:gridCol w:w="1786"/>
        <w:gridCol w:w="1337"/>
        <w:gridCol w:w="1450"/>
        <w:gridCol w:w="1076"/>
        <w:gridCol w:w="1763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выдает услугополучателю государственной услуги расписку о приеме документов и в течение 10 минут передает полученные документы к руководству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в течение 30 минут ответственного исполнителя для рассмотрения документов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 по основаниям, предусмотренным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готовит проект мотивированного отказа и руководство услугодателя подписывает мотивированный отказ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проверку полноты документов, готовит проект постановление акимата Южно-Казахстанской области и передает их на согласования в государственную учреждению «Управление по делам религий Южно-Казахстанской области»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согласования проекта постановления акимата области государственным учреждением «Управление по делам религий Южно-Казахстанской области» в тот же рабочий день передает их на рассмотрение в акимат Южно-Казахстанской области. Акимат Южно-Казахстанской области будет рассматривать предоставленные документы и принимает постановление, затем передает их к услугодателю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принятия постановление акимата Южно-Казахстанской области в указанные сроки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в течение рабочего дня готовит проект ответа к услугополучателю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тот же рабочий день подписывает проект ответа и передает их к сотруднику канцелярии услугодателя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10-минут регистрирует ответ с приложением результата государственной услуги и выдает услугополучателю либо по доверенности уполномоченному лицу</w:t>
            </w:r>
          </w:p>
        </w:tc>
      </w:tr>
    </w:tbl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«26»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154</w:t>
      </w:r>
    </w:p>
    <w:bookmarkEnd w:id="24"/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</w:t>
      </w:r>
    </w:p>
    <w:bookmarkEnd w:id="25"/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 (далее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  государственная услуга) оказывается государственным учреждением «Управление по делам религий Южно-Казахстанской области» (далее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постановление акимата Южно-Казахстанской области (далее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)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</w:p>
    <w:bookmarkEnd w:id="27"/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необходимые документы к услугодателю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выдает услугополучателю государственной услуги расписку о приеме документов и в течение 10 минут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и направляет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осуществляет проверку полноты документов готовит проект постановление и передает их на рассмотрение в акимат Южно-Казахстанской области. Акимат Южно-Казахстанской области будет рассматривать все документы и принимает постановление, затем передает их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принятия постановления и его регистрации в департаменте юстиции Южно-Казахстанской области в указанные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рабочего дня ответственный исполнитель услугодателя готовит проект ответа к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в тот же рабочий день подписывает проект ответа и передает их к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 течение 10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минут регистрирует ответ с приложением результата государственной услуги и выдает услугополучателю либо по доверенности уполномоченному лицу.</w:t>
      </w:r>
    </w:p>
    <w:bookmarkEnd w:id="29"/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 Описание последовательности процедур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31"/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в графическом и схематическом виде и справочник бизнес-процессов оказания государственной услуги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решения об утверждении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специальных стационарных помещений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распространения религиозной литературы 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информационных материалов религиозного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предметов религиозного назначения»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виде блок-схемы и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решения об утверждении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специальных стационарных помещений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распространения религиозной литературы 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информационных материалов религиозного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предметов религиозного назначения»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оказания государственной услуги в виде графики и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6"/>
        <w:gridCol w:w="1801"/>
        <w:gridCol w:w="2669"/>
        <w:gridCol w:w="2511"/>
        <w:gridCol w:w="1850"/>
        <w:gridCol w:w="2083"/>
      </w:tblGrid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выдает услугополучателю государственной услуги расписку о приеме документов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в течение 30 минут ответственного исполнителя для рассмотрения документов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проверку полноты документов, готовит проект постановления и передает их на рассмотрение в акимат Южно-Казахстанской области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принятия постановления и его регистрации в департаменте юстиции Южно-Казахстанской области в указанные сроки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в течение рабочего дня готовит проект ответа к услугополучателю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тот же рабочий день подписывает проект ответа и передает их сотруднику канцелярии услугодателя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  10-минут регистрирует ответ с приложением результата государственной услуги и выдает услугополучателю либо по доверенности уполномоченному лицу</w:t>
            </w:r>
          </w:p>
        </w:tc>
      </w:tr>
    </w:tbl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«26»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154</w:t>
      </w:r>
    </w:p>
    <w:bookmarkEnd w:id="36"/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 согласовании расположения помещений для проведения религиозных мероприятий за пределами культовых зданий (сооружений)»</w:t>
      </w:r>
    </w:p>
    <w:bookmarkEnd w:id="37"/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Общие положения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решения о согласовании расположения помещений для проведения религиозных мероприятий за пределами культовых зданий (сооружений)» (далее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услуга) оказывается государственным учреждением «Управление по делам религий Южно-Казахстанской области» (далее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письмо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решения о согласовании расположения помещений для проведения религиозных мероприятий за пределами культовых зданий (сооружений)»,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9"/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необходимые документы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выдает услугополучателю государственной услуги расписку о приеме документов и в течение 10 минут передает полученные документы к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30 минут ответственного исполнителя и направляет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полноты документов и заносит в тот же рабочий день документы для ознакомления к акиму Южно-Казахстанской области (далее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Аким). После ознакомления с заявлением и документами Аким передает все документы к услугодателю для подготовления результата государственной услуги. После получения всех документов от Акима ответственный исполнитель готовит результат государственной услуги в установленные сроки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 случае и по основаниям, предусмотренным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ответственный исполнитель услугодателя готовит проект мотивированного отказа и руководство услугодателя подписывает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после подготовления ответственным исполнителем результат государственной услуги руководство услугодателя в тот же рабочий день подписывает результат государственной услуги и передает их к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течение 10-минут регистрирует результат государственной услуги и выдает услугополучателю либо по доверенности уполномоченному лицу.</w:t>
      </w:r>
    </w:p>
    <w:bookmarkEnd w:id="41"/>
    <w:bookmarkStart w:name="z6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 Описание последовательности процедур (действий) государственной услуги в виде блок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регламенту. </w:t>
      </w:r>
    </w:p>
    <w:bookmarkEnd w:id="43"/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в графическом и схематическом виде и справочник бизнес-процессов оказания государственной услуги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      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решения о согласовании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помещений для проведения религиозных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мероприятий за пределами культовых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зданий (сооружений)»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виде блок-схемы и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</w:p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решения о согласовании расположения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помещений для проведения религиозных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мероприятий за пределами культовых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зданий (сооружений)»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оказания государственной услуги услугодателем в виде графики и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6"/>
        <w:gridCol w:w="1732"/>
        <w:gridCol w:w="1971"/>
        <w:gridCol w:w="1897"/>
        <w:gridCol w:w="2004"/>
        <w:gridCol w:w="2470"/>
      </w:tblGrid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услугодателя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выдает услугополучателю государственной услуги расписку о приеме документов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в течение 30 минут ответственного исполнителя для рассмотрения документов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проверку полноты документов и заносит в тот же рабочий день документы для ознакомления к Акиму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получения всех документов от Акима ответственный исполнитель готовит результат государственной услуги в установленные сроки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Стандарта. В случае и по основаниям, предусмотренным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ответственный исполнитель услугодателя готовит проект мотивированного отказа и руководство услугодателя подписывает мотивированный отказ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подготовления ответственным исполнителем результат государственной услуги в тот же рабочий день подписывает результат государственной услуги и передает их к сотруднику канцелярии услугодателя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  10-минут регистрирует результат государственной услуги и выдает услугополучателю либо по доверенности уполномоченному лицу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