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cf5d" w14:textId="d66c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9 июня 2014 года № 175. Зарегистрировано Департаментом юстиции Южно-Казахстанской области 22 июля 2014 года № 2727. Утратило силу постановлением акимата Южно-Казахстанской области от 3 июля 2015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03.07.2015 № 205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архивов и документации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июня 2014 года № 175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архивных справок»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архивных справок» (далее – государственная услуга) оказывается областным, региональными государственными архивами, городскими, районными архивами и их филиалами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Центром обслуживания населения (далее – Центр)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веб-порталом «электронного правительства»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услугодателя, в Центре – выдача архивных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готовности архивных справок.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при обращении к услугодателю является принятие услугодателем заявления и документов (далее – пакет документов),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архивных справок»,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каждого действия, входящего в состав процесса оказания государственной услуги, длительность и последовательность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сотрудником услугодателя пакета документов услугополучателя и регистрация заявления (15 (пятнадцать) минут). Результат действия - выдача услугополучателю документа, подтверждающего прием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наложение визы руководителя услугодателя и передача ответственному исполнителю услугодателя (30 (тридцать) минут). Результат действия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поиск ответственным исполнителем услугодателя информации и подготовка проекта результата государственной услуги (в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сроки). Результат действия – проект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проекта результата государственной услуги (30 (тридцать) минут). Результат действия – ознакомление руководителя услугодателя с результатом государственной услуги и подписание проекта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готового результата государственной услуги (15 (пятнадцать) минут). Результат действия – роспись на втором экземпляре готового результата оказания государственной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действий между структурными подразделениями (работниками) услугодателя с указанием длительности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действий между структурными подразделениями (работниками) услугодателя с указанием длительности каждого действия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начала действия по оказанию государственной услуги при обращении в Центр является принятие работником Центра пакета документов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Содержание каждого действия, входящего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 проверяет правильность заполнения заявления и полноту пакета документов, предоставленных услугополучателем (5 (пять)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работник Центра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и полноты заполнения заявления и предоставления полного пакета документов, работник Центра регистрирует заявление в информационной системе «Интегрированная информационная система для Центров обслуживания населения» (далее – ИИС Центр) (5 (пять)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Центра идентифицируют личность услугополучателя, вносит соответствующую информацию об услугополучателе и список поданных документов в ИИС Центр, выдает услугополучателю расписку о приеме соответствующих документов (5 (пять)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Центра подготавливает пакет документов и направляет его услугодателю через курьерскую или иную уполномоченную на это связь (1 (один)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Центра в срок, указанный в расписке о приеме соответствующих документов, выдает результат оказания государственной услуги услугополучателю (15 (пятнадцать)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услуги в указанный срок, Центр обеспечивает его хранение в течение одного месяца, после чего передает его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Услугодателем невостребованный готовый результат государственной услуги в течение трех рабочих дней направляется услугополучателю посредством почтовой связи по указанному в заявлении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Центр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действий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электронной цифровой подписи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«личный кабинет»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Центром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архивных справок»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действий между структурными подразделениями (работниками) услугодателя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6581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9916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9723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6266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9088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графической форме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1406"/>
        <w:gridCol w:w="1916"/>
        <w:gridCol w:w="1894"/>
        <w:gridCol w:w="1686"/>
        <w:gridCol w:w="1375"/>
        <w:gridCol w:w="1181"/>
        <w:gridCol w:w="1507"/>
      </w:tblGrid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55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69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предоставления услугополучателем неполного пакета документов согласно перечню предусмотренного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выдает услугополучателю расписку об отказе в приеме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 течение 15 минут передает на рассмотрение руководству услугодателя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 после рассмотрения документов определяет ответственного исполнителя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поиск информации, подготовку проекта результата государственной услуги и заносит к руководителю услугодателя на подпись в установленные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 подписывает результат государственной услуги и передает сотруднику услугодателя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результат государственной услуги в Центр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услугополучателю результат государственной услуги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последовательности взаимодействий Центра и услугодателя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6200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