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407e" w14:textId="1fd4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образования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25 июля 2014 года № 238. Зарегистрировано Департаментом юстиции Южно-Казахстанской области 8 августа 2014 года № 2760. Утратило силу постановлением акимата Южно-Казахстанской области от 28 ноября 2014 года №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Южно-Казахстанской области от 28.11.2014 № 377.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«Об утверждении Типового положения государственного органа Республики Казахстан»,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«Управление образования Южно-Казахстанской области»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образования Южно-Казахстанской области»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Каныбекова С.А.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 области       Б.Оспанов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Бектаев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Исаева Р.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«25» июля 2014 года № 238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«Управление образования Южно-Казахстанской области»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«Управление образования Южно-Казахстанской области» является государственным органом Республики Казахстан, осуществляющим руководство в сфере образования на территории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«Управление образования Южно-Казахстанской области»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«Управление образования Южно-Казахстанской области»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постановлениями акимата области, решениями и распоряжениями акима области,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«Управление образования Южно-Казахстанской области»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«Управление образования Южно-Казахстанской области»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«Управление образования Южно-Казахстанской области»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«Управление образования Южно-Казахстанской области»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«Управление образования Южно-Казахстанской области»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«Управление образования Южно-Казахстанской области»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Южно-Казахстанская область, город Шымкент, Абайский район, проспект Республики, дом 12 а, индекс 160019.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«Управление образования Южно-Казахстанской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«Управление образования Южно-Казахстанской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«Управление образования Южно-Казахстанской области»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«Управление образования Южно-Казахстанской области»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«Управление образования Южно-Казахстанской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«Управление образования Южно-Казахстанской области»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Государственное учреждение «Управление образования Южно-Казахстанской области» является правопреемником всех имущественных прав и обязанностей государственного учреждения «Управление по защите прав детей Южно-Казахстанской области.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государственного органа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Миссией государственного учреждения «Управление образования Южно-Казахстанской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на территории Южно-Казахстанской области функции государственного управления в системе дошкольного, среднего общего, специального, дополнительного, технического и профессионального образования и защите прав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по реализации законов Республики Казахстан, других нормативных правовых актов центральных исполнительных органов и постановлений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получения гражданами гарантированного бесплатного среднего образования в государственных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ведут региональный учет несовершеннолетних, находящихся в трудной жизненной ситуации, и неблагополучных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создают психолого-медико-педагогические комиссии, которые выявляют несовершеннолетних, имеющих отклонения в развитии или поведении, проводят их комплексное обследование и готовят рекомендации по определению форм их дальнейшего обучения и воспитания;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предоставление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обучение детей по специальным общеобразовательным учебным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обучение одаренных детей в специализированных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учебные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вносит в акимат области предложения по утверждению государственного образовательного заказа на дошкольное воспитание и обучение, размер подушевого финансирования и родительской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вносит в акимат области предложения по созданию, реорганизации и ликвидации в установленном законодательством Республики Казахстан порядке по согласованию с уполномоченным органом в области образования государственные организации образования, реализующие профессиональные учебные программы технического и профессионального, послесреднего образования, специализированные и специальные общеобразовательные учебные программы, а также детских 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вносит в акимат области предложения по утверждению государственного образовательного заказа на подготовку специалистов с техническим и профессиональным, послесредним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материально-техническое обеспечение государственных организаций образования, реализующих профессиональные учебные программы технического и профессионального, послесреднего образования, а также специальные и специализированные общеобразовательные учебные программы (за исключением организаций в 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на основе государственного заказа профессиональные образовательные учебные программы технического и профессионального образования, а также специализированные и специальные общеобразовательные учебные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обеспечивает дополнительное образование детей, осуществляемое на областном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реабилитацию и социальную адаптацию детей и подростков с проблемами в развитии;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осуществляет в установленном порядке государственное обеспечение детей-сирот,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организует бесплатное и льготное питание отдельных категорий обучающихся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вносит предложения в маслихат о льготном проезде обучающихся на общественном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обеспечивает функционирование Центров адаптации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обеспечивает условия лицам, содержащимся в Центрах адаптации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оказывает содействие попечительским советам;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обеспечивает материально-техническую базу методических кабинетов;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организует кадровое обеспечение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выплачивает победителям конкурса – государственным учреждениям среднего образования грант «Лучшая организация среднего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участие в формировании социальной инфраструктуры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определение порядка информирования и проведения консультаций, осуществления мероприятий по защите прав и законных интересов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мероприятий по реализации государственной политики в интересах детей в области воспитания, образования, здравоохранения, науки, культуры, физической культуры и спорта, социального обслуживания и социальной защиты семьи, определенных центральными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в установленном порядке обязательного трудоустройства и обеспечения жильем детей-сирот,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и реализация программ подготовки, переподготовки и повышения квалификации кадров, организация конференций, семинаров и других форм обучения и обмена опытом со специалистами в сфере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запрашивать и получать от государственных органов, иных организаций информацию, необходимую для выполнения своих функций, а также предоставлять информацию другим государственным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принимать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предложения в акимат области по созданию, реорганизации и ликвидации организаций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государственным учреждением «Управление образования Южно-Казахстанской области» осуществляется первым руководителем, который несет персональную ответственность за выполнение возложенных на государственное учреждение «Управление образования Южно-Казахстанской области»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«Управление образования Южно-Казахстанской области» назначается на должность и освобождается от должности акимом Южно-Казахстанской области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государственного учреждения «Управление образования Южно-Казахстанской области»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Полномочия первого руководителя государственного учреждения «Управление образования Южно-Казахстанской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государственного учреждения «Управление образования Южно-Казахстанской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государственное учреждение «Управление образования Южно-Казахстанской области» задач и функций, поручений акима области и курирующего заместителя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своих заместителей, руководителей структурных подразделений и других работников государственного учреждения «Управление образования Южно-Казахстанской области»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должность и освобождает от должности работников государственного учреждения «Управление образования Южно-Казахстанской области» в соответствии с законодательством 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, а также руководителей и заместителей организаций находящихся в ведении государственного учреждения «Управление образования Южно-Казахстанской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государственного учреждения «Управление образования Южно-Казахстанской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государственного учреждения «Управление образования Южно-Казахстанской области»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применяет меры поощрения и налагает дисциплинарные взыскания на сотрудников государственного учреждения «Управление образования Южно-Казахстанской области», руководителей подведомственных учреждений и государственных коммунальных казенных предприятий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принимает меры по усилению противодействия явлениям коррупции и несет персональную ответственность за нарушение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функции, возложенные на него законодательством Республики Казахстан,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государственное учреждение «Управление образования Южно-Казахстанской области» в период его отсутствия осуществляется лицом, его замещающим,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Аппарат государственного учреждения «Управление образования Южно-Казахстанской области» возглавляется руководителем государственного учреждения «Управление образования Южно-Казахстанской области» назначенным на должность и освобождаемым от должности с действующим законодательством Республики Казахстан.</w:t>
      </w:r>
    </w:p>
    <w:bookmarkEnd w:id="8"/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«Управление образования Южно-Казахстанской области»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государственное учреждение «Управление образования Южно-Казахстанской области»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государственным учреждением «Управление образования Южно-Казахстанской области»,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Государственного учреждения «Управление образования Южно-Казахстанской области»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"/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государственного учреждения «Управление образования Южно-Казахстанской области»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государственного учреждения «Управление образования Южно-Казахстанской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Коммунальные государственные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«Специализированная школа-интернат «Дарын» Казыгуртского района»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«Специализированная школа-интернат Толебийского района»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«Региональная школа-интернат «Дарын»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«Южно-Казахстанская областная специализированная школа-интернат № 1 для с обучением на трех языках»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«Специализированная школа-интернат № 2 с обучением на трех языках» управления образования Южно-Казахстанской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«Специализированная школа-интернат Мактааральского района»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«Туркестанская школа-интернат «Дарын» имени Нуртаса Ондасынова»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«Специализированная школа-интернат № 3 Шардаринского района»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«Специализированная школа-интернат № 4 Сарыагашского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«Специализированная физико-математическая школа-интернат № 5 имени Жамбыла Каппарова»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учреждение «Специализированная гимназия № 8 с обучением на трех языках имени Мухамеда Хайдара Дулати»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коммунальное государственное учреждение «Специализированная школа-интернат № 12 с обучением на трех языках имени Маржан Тасовой»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учреждение «Специализированная школа-интернат с обучением на трех языках Тюлькубасского района»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коммунальное государственное учреждение «Казахско-Турецкий лицей № 1 для мальчиков»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коммунальное государственное учреждение «Казахско-Турецкий лицей № 2 для девочек»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коммунальное государственное учреждение «Кентауский казахско-турецкий лицей № 3»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коммунальное государственное учреждение «Школа-интернат «Өнер» имени Батырбека Отепа»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коммунальное государственное учреждение «Южно-Казахстанская областная межведомственная психолого-медико-педагогическая консультация»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коммунальное государственное учреждение «Психолого-педагогический коррекционный кабинет» Махтааральского района»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коммунальное государственное учреждение «Психолого-педагогический коррекционный кабинет» Махтааральского района»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коммунальное государственное учреждение «Психолого-педагогический коррекционный кабинет» города Шымкент»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коммунальное государственное учреждение «Психолого-педагогический коррекционный кабинет» Отрарского района»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коммунальное государственное учреждение «Психолого-педагогический коррекционный кабинет» города Арыс»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коммунальное государственное учреждение «Психолого-педагогический коррекционный кабинет» Толебийского района»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коммунальное государственное учреждение «Психолого-педагогический коррекционный кабинет» Созакского района» управления образования Южно-Казахстанской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коммунальное государственное учреждение «Психолого-педагогический коррекционный кабинет» Тюлькубасского района»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коммунальное государственное учреждение «Психолого-педагогический коррекционный кабинет» Сайрамского района»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коммунальное государственное учреждение «Психолого-педагогический коррекционный кабинет» Сарыагашского района»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коммунальное государственное учреждение «Психолого-педагогический коррекционный кабинет» района Байдибек»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Коммунальное государственное учреждение «Психолого-педагогический коррекционный кабинет» города Кентау»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коммунальное государственное учреждение «Психолого-педагогический коррекционный кабинет» города Туркестан»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коммунальное государственное учреждение «Психолого-педагогический коррекционный кабинет» Ордабасинского района»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коммунальное государственное учреждение «Психолого-педагогический коррекционный кабинет Шардаринского района»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коммунальное государственное учреждение «Психолого-педагогический коррекционный кабинет» Казыгуртского района»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коммунальное государственное учреждение «Психолого-медико-педагогическая консультация»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коммунальное государственное учреждение «Жетысайская вспомогательная школа-интернат»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коммунальное государственное учреждение «Ленгерская вспомогательная школа-интернат»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коммунальное государственное учреждение «Сайрамская вспомогательная школа-интернат»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коммунальное государственное учреждение «Ленгерская вспомогательная школа-интернат для слабослышащих детей»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коммунальное государственное учреждение «Шымкентская вспомогательная школа-интернат»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коммунальное государственное учреждение «Туркестанская вспомогательная школа-интернат»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коммунальное государственное учреждение «Областная специальная школа-интернат для детей с тяжелыми нарушениями речи»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коммунальное государственное учреждение «Шымкентская школа-интернат № 1 для глухих детей»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коммунальное государственное учреждение «Школа-интернат № 2 для глухих детей»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коммунальное государственное учреждение «Школа-интернат «Үміт» для слабовидящих детей»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коммунальное государственное учреждение «Ленгерская вспомогательная школа-интернат для детей с тяжелыми нарушениями речи»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коммунальное государственное учреждение «Специальная школа-интернат № 11 санаторного типа»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коммунальное государственное учреждение «Областная специальная школа-интернат для детей и подростков, нуждающихся в особых условиях воспитания, а также для детей подростков с девиантным поведением»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коммунальное государственное учреждение «Детская деревня семейного типа имени Т.Тажибаева»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коммунальное государственное учреждение «Детская деревня семейного типа «Бауыржан»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коммунальное государственное учреждение «Шымкентский детский дом № 3»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коммунальное государственное учреждение «Толебийский детский дом № 2»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коммунальное государственное учреждение «Детский дом № 4»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коммунальное государственное учреждение «Областной дом юношества»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коммунальное государственное учреждение «Центр адаптации несовершеннолетних»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коммунальное государственное учреждение «Областной реабилитационный центр»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коммунальное государственное учреждение «Школа-интернат для детей с ограниченными возможностями»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коммунальные казенные предприятия: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казенное предприятие «Колледж № 1»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казенное предприятие «Колледж № 2»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коммунальное казенное предприятие «Колледж № 3»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коммунальное казенное предприятие «Колледж № 4» управления образования Южно-Казахстанской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коммунальное казенное предприятие «Колледж № 5»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коммунальное казенное предприятие «Колледж № 6»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коммунальное казенное предприятие «Колледж № 7»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коммунальное казенное предприятие «Колледж № 8»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государственное коммунальное казенное предприятие «Колледж № 9»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государственное коммунальное казенное предприятие «Колледж № 10»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коммунальное казенное предприятие «Колледж № 11»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государственное коммунальное казенное предприятие «Колледж № 12»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коммунальное казенное предприятие «Колледж № 13»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государственное коммунальное казенное предприятие «Колледж № 14»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государственное коммунальное казенное предприятие «Колледж № 15»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государственное коммунальное казенное предприятие «Колледж № 16»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государственное коммунальное казенное предприятие «Колледж № 17»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государственное коммунальное казенное предприятие «Колледж № 18»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государственное коммунальное казенное предприятие «Колледж № 19»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государственное коммунальное казенное предприятие «Колледж № 20 имени Дауренбека Курманбека»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государственное коммунальное казенное предприятие «Колледж № 21» города Туркестан»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государственное коммунальное казенное предприятие «Колледж № 23»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государственное коммунальное казенное предприятие «Колледж № 24»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государственное коммунальное казенное предприятие «Колледж № 25 имени Д.Конаева Сайрамского района»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государственное коммунальное казенное предприятие «Экологический центр» управления образования Южно-Казахстанской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государственное коммунальное казенное предприятие «Региональный учебно-практический центр физической культуры для детей и юношества»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государственное коммунальное казенное предприятие «Областной учебно-оздоровительный центр «Тау самалы»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государственное коммунальное казенное предприятие «Областной центр проведения школьных олимпиад»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государственное коммунальное казенное предприятие «Областная станция юных туристов»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государственное коммунальное казенное предприятие «Шымкентский художественный колледж имени А.Кастеева»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государственное коммунальное казенное предприятие «Туркестанский гуманитарно-технический колледж»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государственное коммунальное казенное предприятие «Шымкентский аграрный колледж»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государственное коммунальное казенное предприятие «Капланбекский гуманитарно-агроэкономический колледж»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государственное коммунальное казенное предприятие «Южно-Казахстанский колледж права и отраслевых технологий»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государственное коммунальное казенное предприятие «Шымкентский колледж транспорта, коммуникации и новых технологий»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государственное коммунальное казенное предприятие «Жетысайский гуманитарный колледж имени Гани Муратбаева»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государственное коммунальное казенное предприятие «Южно-Казахстанский политехнический колледж»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государственное коммунальное казенное предприятие «Тюлькубасский колледж агробизнеса и туризма»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государственное коммунальное казенное предприятие «Махтааральский гуманитарно-экономический и агробизнес колледж» управления образования Южно-Казахстанской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государственное коммунальное казенное предприятие «Кентауский многопрофильный колледж»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государственное коммунальное казенное предприятие «Южно-Казахстанский музыкальный колледж» управления образования Южно-Казахстанской области.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