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a4e851" w14:textId="fa4e8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"Управление экономики и бюджетного планирования Южно-Казахстанской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Южно-Казахстанской области от 25 июля 2014 года № 246. Зарегистрировано Департаментом юстиции Южно-Казахстанской области 13 августа 2014 года № 2770. Утратило силу постановлением акимата Южно-Казахстанской области от 16 мая 2016 года № 136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Южно-Казахстанской области от 16.05.2016 № 136.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 марта 2011 года "О государственном имуществе" и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"Об утверждении Типового положения государственного органа Республики Казахстан", акимат Южно-Казахстанской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"Управление экономики и бюджетного планирования Южно-Казахстанской области"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Государственному учреждению "Управление экономики и бюджетного планирования Южно-Казахстанской области" в порядке, установленном законодательными актами Республики Казахстан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направление настоящего постановления на официальное опубликование в периодических печатных изданиях, распространяемых на территории Южно-Казахстанской области и информационно-правовой системе "Әділет";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размещение настоящего постановления на Интернет-ресурсе акимата Южно-Казахстанской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Контроль за исполнением настоящего постановления возложить на заместителя акима области Садыра Е.А.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акима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Б.Оспанов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к акимату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"25" июля 2014 года № 246</w:t>
            </w:r>
          </w:p>
        </w:tc>
      </w:tr>
    </w:tbl>
    <w:bookmarkStart w:name="z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государственном учреждении "Управление экономики и бюджетного планирования Южно-Казахстанской области"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"Управление экономики и бюджетного планирования Южно-Казахстанской области" является государственным органом Республики Казахстан, осуществляющим руководство в сфере реализации приоритетов социально-экономического развития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Государственное учреждение "Управление экономики и бюджетного планирования Южно-Казахстанской области" не имеет ведомства.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Государственное учреждение "Управление экономики и бюджетного планирования Южно-Казахстанской области"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"Управление экономики и бюджетного планирования Южно-Казахстанской области"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"Управление экономики и бюджетного планирования Южно-Казахстанской области"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"Управление экономики и бюджетного планирования Южно-Казахстанской области"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Государственное учреждение "Управление экономики и бюджетного планирования Южно-Казахстанской области"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"Управление экономики и бюджетного планирования Южно-Казахстанской области"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Структура и лимит штатной численности государственного учреждения "Управление экономики и бюджетного планирования Южно-Казахстанской области"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Местонахождение юридического лица: Республика Казахстан, Южно-Казахстанская область, город Шымкент, Каратауский район, жилой массив Нурсат, проспект Астана, строение 10, почтовый индекс 160023.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9 - в редакции постановления акимата Южно-Казахстанской области от 22.10.2015 </w:t>
      </w:r>
      <w:r>
        <w:rPr>
          <w:rFonts w:ascii="Times New Roman"/>
          <w:b w:val="false"/>
          <w:i w:val="false"/>
          <w:color w:val="ff0000"/>
          <w:sz w:val="28"/>
        </w:rPr>
        <w:t>№ 334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Полное наименование государственного органа - государственное учреждение "Управление экономики и бюджетного планирования Южно-Казахстанской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государственного учреждения "Управление экономики и бюджетного планирования Южно-Казахстанской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Финансирование деятельности Государственного учреждения "Управление экономики и бюджетного планирования Южно-Казахстанской области" осуществляется из областного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Государственному учреждению "Управление экономики и бюджетного планирования Южно-Казахстанской области"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"Управление экономики и бюджетного планирования Южно-Казахстанской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Если государственное учреждение "Управление экономики и бюджетного планирования Южно-Казахстанской области"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Миссия государственного учреждения "Управление экономики и бюджетного планирования Южно-Казахстанской области": реализация приоритетных целей социально-экономического развития Южно-Казахстанской области. уполномоченный орган по государственному планированию.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разработка и согласование программы развития области в установленном законодательством порядке;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формирование перечня приоритетных бюджетных инвестиционных проектов (программ);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разработка проекта прогноза социально-экономического развития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разработка проекта решения областного маслихата по утверждению областного бюджета на плановый период и уточнения областного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разработка проекта постановления акимата области о реализации решения областного маслихата об утверждении областного бюджета на плановый период;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разработка проекта решения областного маслихата об объемах официальных трансфертов общего характера между областными и районными (городскими) бюджетами на трехлетний период;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подготовка и предоставление в акимат области годового мониторинга о ходе реализации бюджетных инвестиционых проектов, осуществляемых за счет средств местного бюджета и местных бюджетных инвестиций посредством участия государства в уставном капитале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определение эффективности реализации возложенных на государственные органы задач и функции;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разработка и внесение на утверждение акиму области плана мероприятий по реализации Программы развития Южно-Казахстанской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15 с изменениями, внесенными постановлением акимата Южно-Казахстанской области от 25.02.2016 </w:t>
      </w:r>
      <w:r>
        <w:rPr>
          <w:rFonts w:ascii="Times New Roman"/>
          <w:b w:val="false"/>
          <w:i w:val="false"/>
          <w:color w:val="ff0000"/>
          <w:sz w:val="28"/>
        </w:rPr>
        <w:t>№ 43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16.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проведение мониторинга Программы развития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проведение мониторинга социально-экономического развития области, ее регионов;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прогнозирование поступлений в местный бюджет;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4) исключен постановлением акимата Южно-Казахстанской области от 25.02.2016 </w:t>
      </w:r>
      <w:r>
        <w:rPr>
          <w:rFonts w:ascii="Times New Roman"/>
          <w:b w:val="false"/>
          <w:i w:val="false"/>
          <w:color w:val="ff0000"/>
          <w:sz w:val="28"/>
        </w:rPr>
        <w:t>№ 43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подготовка экономических заключений по бюджетным инвестиционным проектам, финансово-экономическим обоснованиям бюджетных инвестиций посредством участия государства в уставном капитале юридических лиц и на концепцию проекта государственно-частного партнерства;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рассмотрение контрактов по недропользованию и выдача экономических заключений;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осуществление мониторинга и оценки реализации местных бюджетных инвестиционных проектов и местных бюджетных инвестиций посредством участия государства в уставном капитале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программа развития регионов до 2020 года, создание условий для развития социально-экономического потенциала регионов (моногород, малый город, опорный сельский населенный пункт, приграничные территории) через формирование рациональной территориальной организации страны, стимулирование концентрации населения и капитала в центрах экономического роста;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реализация государственной политики в области развития сельских территорий;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10) исключен постановлением акимата Южно-Казахстанской области от 25.02.2016 </w:t>
      </w:r>
      <w:r>
        <w:rPr>
          <w:rFonts w:ascii="Times New Roman"/>
          <w:b w:val="false"/>
          <w:i w:val="false"/>
          <w:color w:val="ff0000"/>
          <w:sz w:val="28"/>
        </w:rPr>
        <w:t>№ 43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11) исключен постановлением акимата Южно-Казахстанской области от 25.02.2016 </w:t>
      </w:r>
      <w:r>
        <w:rPr>
          <w:rFonts w:ascii="Times New Roman"/>
          <w:b w:val="false"/>
          <w:i w:val="false"/>
          <w:color w:val="ff0000"/>
          <w:sz w:val="28"/>
        </w:rPr>
        <w:t>№ 43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12) исключен постановлением акимата Южно-Казахстанской области от 25.02.2016 </w:t>
      </w:r>
      <w:r>
        <w:rPr>
          <w:rFonts w:ascii="Times New Roman"/>
          <w:b w:val="false"/>
          <w:i w:val="false"/>
          <w:color w:val="ff0000"/>
          <w:sz w:val="28"/>
        </w:rPr>
        <w:t>№ 43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13) исключен постановлением акимата Южно-Казахстанской области от 25.02.2016 </w:t>
      </w:r>
      <w:r>
        <w:rPr>
          <w:rFonts w:ascii="Times New Roman"/>
          <w:b w:val="false"/>
          <w:i w:val="false"/>
          <w:color w:val="ff0000"/>
          <w:sz w:val="28"/>
        </w:rPr>
        <w:t>№ 43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14) исключен постановлением акимата Южно-Казахстанской области от 25.02.2016 </w:t>
      </w:r>
      <w:r>
        <w:rPr>
          <w:rFonts w:ascii="Times New Roman"/>
          <w:b w:val="false"/>
          <w:i w:val="false"/>
          <w:color w:val="ff0000"/>
          <w:sz w:val="28"/>
        </w:rPr>
        <w:t>№ 43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15) утверждение совместно с уполномоченным органом, осуществляющим руководство в сферах естественных монополий и на регулируемых рынках, инвестиционных программ (проектов) субъекта, являющегося коммунальным государственным предприятием, включенным в местный раздел Государственного регистра субъектов.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16) подготовка заключений по концессионным предложениям, конкурсной документации, в том числе при внесении в нее изменений и дополнений, концессионным заявкам, представленным участниками конкурса при проведении конкурса по выбору концессионера, проектам договоров концессии, в том числе при внесении в договоры концессии изменений и дополнений по объектам концессии, относящимся к коммунальной собственности, в случае, если стоимость создания (реконструкции) объекта концессии составляет до 4 000 000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17) формирование заключений по конкурсной документации и внесение их на рассмотрение соответствующей бюджетной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16 с изменениями, внесенными постановлениями акимата Южно-Казахстанской области от 01.06.2015 </w:t>
      </w:r>
      <w:r>
        <w:rPr>
          <w:rFonts w:ascii="Times New Roman"/>
          <w:b w:val="false"/>
          <w:i w:val="false"/>
          <w:color w:val="ff0000"/>
          <w:sz w:val="28"/>
        </w:rPr>
        <w:t>№ 161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25.02.2016 </w:t>
      </w:r>
      <w:r>
        <w:rPr>
          <w:rFonts w:ascii="Times New Roman"/>
          <w:b w:val="false"/>
          <w:i w:val="false"/>
          <w:color w:val="ff0000"/>
          <w:sz w:val="28"/>
        </w:rPr>
        <w:t>№ 43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вносить в вышестоящие органы предложения по основным направлениям развития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осуществлять мониторинг и оценку реализации местными исполнительными органами Программы развития территории, согласно законодательству;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в пределах своей компетенции подготавливать и представлять в республиканские государственные органы и акимат области информационно-аналитические материалы;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запрашивать и получать в установленном законодательством порядке от государственных органов, организаций, юридических лиц с участием государства необходимую информацию и материалы;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привлекать к работе для осуществления консалтинговых услуг юридических и физических лиц.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18. Руководство государственного учреждения "Управление экономики и бюджетного планирования Южно-Казахстанской области" осуществляется руководителем управления, который несет персональную ответственность за выполнение возложенных на государственное учреждение "Управление экономики и бюджетного планирования Южно-Казахстанской области"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 Руководитель государственного учреждения "Управление экономики и бюджетного планирования Южно-Казахстанской области" назначается на должность и освобождается от должности акимом Южно-Казахстанской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 Руководитель государственного учреждения "Управление экономики и бюджетного планирования Южно-Казахстанской области" имеет заместителей, которые назначаются на должности и освобождаются от должности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 Полномочия руководителя государственного учреждения "Управление экономики и бюджетного планирования Южно-Казахстанской области":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без доверенности действует от имени государственного учреждения "Управление экономики и бюджетного планирования Южно-Казахстанской области" и представляет интересы государственного учреждения "Управление экономики и бюджетного планирования Южно-Казахстанской области" во всех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в случаях и в пределах, установленных в законодательном порядке, распоряжается имуществом государственного учреждения "Управление экономики и бюджетного планирования Южно-Казахстанской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заключает договора, выдает доверенности, утверждает регламент, порядок и планы работ государственного учреждения "Управление экономики и бюджетного планирования Южно-Казахстанской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подписывает меморандумы в установленном законом порядке;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открывает банковские счета, издает приказы и дает указания, обязательные для всех служащих государственного учреждения "Управление экономики и бюджетного планирования Южно-Казахстанской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принимает и увольняет сотрудников государственного учреждения "Управление экономики и бюджетного планирования Южно-Казахстанской области", принимает меры поощрения и налагает меры дисциплинарного взыскания на сотрудников управления в соответствии с законодательством, определяет обязанности сотрудников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7) осуществляет иные функции, возложенные на него законодательством,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и акиматом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Исполнение полномочий руководителя государственного учреждения "Управление экономики и бюджетного планирования Южно-Казахстанской области"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Руководитель государственного учреждения "Управление экономики и бюджетного планирования Южно-Казахстанской области" определяет полномочия своих заместителей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23. Государственное учреждение "Управление экономики и бюджетного планирования Южно-Казахстанской области"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Имущество государственного учреждения "Управление экономики и бюджетного планирования Южно-Казахстанской области"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Имущество, закрепленное за государственным учреждением "Управление экономики и бюджетного планирования Южно-Казахстанской области", относится к областной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25. Государственное учреждение "Управление экономики и бюджетного планирования Южно-Казахстанской области"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26. Реорганизация и упразднение государственного учреждения "Управление экономики и бюджетного планирования Южно-Казахстанской области"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