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53520" w14:textId="e4535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"Управление физической культуры и спорта Южно-Казахстанской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Южно-Казахстанской области от 25 августа 2014 года № 277. Зарегистрировано Департаментом юстиции Южно-Казахстанской области 15 сентября 2014 года № 2803. Утратило силу постановлением акимата Южно-Казахстанской области от 16 мая 2016 года № 136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Южно-Казахстанской области от 16.05.2016 № 136.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В тексте документа сохранена пунктуация и орфография оригинала.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"О государственном имуществе" и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"Об утверждении Типового положения государственного органа Республики Казахстан", акимат Южно-Казахстанской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"Управление физической культуры и спорта Южно-Казахстанской области"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"Управление физической культуры и спорта Южно-Казахстанской области" в порядке, установленном законодательными актами Республики Казахстан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направление настоящего постановления на официальное опубликование в периодических печатных изданиях, распространяемых на территории Южно-Казахстанской области и информационно-правовой системе "Әділет";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размещение настоящего постановления на интернет-ресурсе акимата Южно-Казахстанской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Контроль за исполнением настоящего постановления возложить на заместителя акима области Бектаева А.А.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Мырзахметов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Оспанов Б.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Жилкишиев Б.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Бектаев 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Каныбеков С.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Садыр Е.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Туякбаев С.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Абдуллаев 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Исаева Р.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"25" августа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277</w:t>
            </w:r>
          </w:p>
        </w:tc>
      </w:tr>
    </w:tbl>
    <w:bookmarkStart w:name="z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государственном учреждении</w:t>
      </w:r>
      <w:r>
        <w:br/>
      </w:r>
      <w:r>
        <w:rPr>
          <w:rFonts w:ascii="Times New Roman"/>
          <w:b/>
          <w:i w:val="false"/>
          <w:color w:val="000000"/>
        </w:rPr>
        <w:t>"Управление физической культуры и спорта</w:t>
      </w:r>
      <w:r>
        <w:br/>
      </w:r>
      <w:r>
        <w:rPr>
          <w:rFonts w:ascii="Times New Roman"/>
          <w:b/>
          <w:i w:val="false"/>
          <w:color w:val="000000"/>
        </w:rPr>
        <w:t>Южно-Казахстанской области"</w:t>
      </w:r>
      <w:r>
        <w:br/>
      </w: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"Управление физической культуры и спорта Южно-Казахстанской области" является государственным органом Республики Казахстан, осуществляющим руководство в сфере физической культуры и спорта.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"Управление физической культуры и спорта Южно-Казахстанской области" ведомств не имеет.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Государственное учреждение "Управление физической культуры и спорта Южно-Казахстанской области"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"Управление физической культуры и спорта Южно-Казахстанской области"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"Управление физической культуры и спорта Южно-Казахстанской области"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"Управление физической культуры и спорта Южно-Казахстанской области"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Государственное учреждение "Управление физической культуры и спорта Южно-Казахстанской области"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"Управление физической культуры и спорта Южно-Казахстанской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государственного учреждения "Управление физической культуры и спорта Южно-Казахстанской области"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юридического лица: Республика Казахстан, Южно-Казахстанская область, город Шымкент, Аль-Фарабийский район, улица Мадели Кожа, дом № 1, почтовый индекс 160021.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 - государственное учреждение "Управление физической культуры и спорта Южно-Казахстанской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"Управление физической культуры и спорта Южно-Казахстанской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государственного учреждения "Управление физической культуры и спорта Южно-Казахстанской области" осуществляется из республиканского и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Государственному учреждению "Управление физической культуры и спорта Южно-Казахстанской области"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"Управление физической культуры и спорта Южно-Казахстанской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Если государственному учреждению "Управление физической культуры и спорта Южно-Казахстанской области"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Миссией государственного учреждения "Управление физической культуры и спорта Южно-Казахстанской области" является реализация единой государственной политики в сфере развития физической культуры и спорта в Южно-Казахстанской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обеспечение безопасности жизни и здоровья лиц, занимающихся физической культурой и спортом, а также участников и зрителей физкультурно-оздоровительных и спортивных мероприятий и соблюдение общественного порядка в местах проведения спортивно-массовых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развитие национальных, технических и прикладных видов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поддержка и стимулирование физической культуры и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содействие развитию всех видов спорта с учетом социальной и образовательной функций, а также специфики их структуры, основанной на принципе добровольной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создает инфраструктуру для занятий спортом физических лиц по месту жительства и в местах их массового отдыха;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проводит областные спортивные соревнования по видам спорта, в том числе национальным, техническим и прикладным видам, массовому спорту, а также среди спортсменов-ветеранов совместно с республиканскими и (или) местными аккредитованными спортивными федерациями;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обеспечивает подготовку областных сборных команд по видам спорта и их выступления на республиканских и международных спортивных соревнованиях;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обеспечивает развитие массового спорта и национальных видов спорта на территории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координирует деятельность физкультурно-спортивных организаций на территории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принимает меры по использованию во внеурочное и вечернее время спортивных сооружений организаций образования в целях обеспечения работы спортивных секций для населения и проведения спортивных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присваивает спортсменам спортивные разряды: кандидат в мастера спорта Республики Казахстан, спортсмен 1 разряда;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присваивает квалификационные категории: тренер высшего уровня квалификации первой категории, тренер среднего уровня квалификации первой категории, методист высшего уровня квалификации первой категории, методист среднего уровня квалификации первой категории, инструктор-спортсмен высшего уровня квалификации первой категории, спортивный судья первой категории;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утверждает единый региональный календарь спортивно-массовых мероприятий по предложениям региональных и местных аккредитованных спортивных федераций и обеспечивает его реализацию;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координирует организацию и проведение спортивных мероприятий на территории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осуществляет сбор, анализ и предоставляет уполномоченному органу в области физической культуры и спорта информацию по развитию физической культуры и спорта на территории области по форме и в сроки, установленные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осуществляет аккредитацию местных спортивных федераций;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13) реализует типовые образовательные учебные программы по видам спорта для областных школ-интернатов для одаренных в спорте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14) согласовывает типовые учебные планы областных школ-интернатов для одаренных в спорте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15) формирует и утверждает областные списки сборных команд по видам спорта по предложениям региональных и местных аккредитованных спортивных федераций;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16) вносит предложение по обеспечению жилищем чемпионов и призеров Олимпийских, Паралимпийских и Сурдлимпийских игр в соответствии с действующим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17) организует медицинское обеспечение официальных физкультурных и спортивных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18) принимает меры по обеспечению общественного порядка и общественной безопасности при проведении физкультурных и спортивных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19) несет ответственность за планирование, обоснование, реализацию и достижение результатов бюджетных программ;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20) обеспечивает контроль за использованием и сохранностью областного коммунального имущества;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21) рассматривает, согласовывает в случаях, предусмотренных законодательством, и утверждает планы развития государственных предприятий, находящихся в ведении государственного учреждения "Управление физической культуры и спорта Южно-Казахстанской области" и отчеты по их исполнению;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22) осуществляет контроль и анализ выполнения планов развития государственных предприятий и акционерного общества, находящихся в ведении государственного учреждения "Управление физической культуры и спорта Южно-Казахстанской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22-1) координирует использование физкультурно-оздоровительных и спортивных сооружений;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22-2) присваивает статусы "специализированная" спортивным школам, "специализированное" отделениям спортивных школ;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22-3) согласовывает с республиканскими аккредитованными спортивными федерациями техническую спецификацию и техническое задание на проектирование спортивных сооружений, предназначенных для проведения соревнований международного и республиканского уровня;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23) осуществляет в интересах местного государственного управления иные полномочия, возлагаемые на государственное учреждение "Управление физической культуры и спорта Южно-Казахстанской области" законодательством Республики Казахстан и акиматом Южно-Казахстанской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16 с изменениями, внесенными постановлением акимата Южно-Казахстанской области от 06.03.2015 </w:t>
      </w:r>
      <w:r>
        <w:rPr>
          <w:rFonts w:ascii="Times New Roman"/>
          <w:b w:val="false"/>
          <w:i w:val="false"/>
          <w:color w:val="ff0000"/>
          <w:sz w:val="28"/>
        </w:rPr>
        <w:t>№ 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1)участвовать в подготовке проектов решений, распоряжений, постановлений акимата и (или) акима области по вопросам, относящимся к компетенции государственного учреждения "Управление физической культуры и спорта Южно-Казахстанской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в установленном законодательством порядке запрашивать и получать от государственных органов, иных организаций информацию, необходимую для выполнения своих функций, а также предоставлять информацию другим государственным органам;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вносить предложения в акимат области по созданию, реорганизации и ликвидации организаций, находящихся в ведении государственного учреждения "Управление физической культуры и спорта Южно-Казахстанской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осуществлять иные полномочия, установленные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, законодательством Республики Казахстан и местным исполнительным органом области.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государственным учреждением "Управление физической культуры и спорта Южно-Казахстанской области" осуществляется первым руководителем, который несет персональную ответственность за выполнение возложенных на государственное учреждение "Управление физической культуры и спорта Южно-Казахстанской области"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Первый руководитель государственного учреждения "Управление физической культуры и спорта Южно-Казахстанской области" назначается на должность (по согласованию с уполномоченным органом в области физической культуры и спорта) и освобождается от должности акимом Южно-Казахстанской области,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Первый руководитель государственного учреждения "Управление физической культуры и спорта Южно-Казахстанской области"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Полномочия первого руководителя государственного учреждения "Управление физической культуры и спорта Южно-Казахстанской области":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организует и руководит деятельностью государственного учреждения "Управление физической культуры и спорта Южно-Казахстанской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несет персональную ответственность за выполнение возложенных на государственное учреждение "Управление физической культуры и спорта Южно-Казахстанской области" задач и функций, поручений акима области и курирующего заместителя акима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назначает на должность и освобождает от должности работников государственного учреждения "Управление физической культуры и спорта Южно-Казахстанской области", а также руководителей и их заместителей организаций, находящихся в ведении в соответствии с действующим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определяет обязанности и полномочия работников государственного учреждения "Управление физической культуры и спорта Южно-Казахстанской области", руководителей организаций, находящихся в ведении, в соответствии с действующим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без доверенности действует от имени государственного учреждения "Управление физической культуры и спорта Южно-Казахстанской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представляет интересы государственного учреждения "Управление физической культуры и спорта Южно-Казахстанской области" в государственных органах,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заключает договоры;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выдает доверенности;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открывает банковские счета;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издает в пределах своей компетенции приказы и дает указания, обязательные для исполнения всеми работниками государственного учреждения "Управление физической культуры и спорта Южно-Казахстанской области" и руководителей организаций, находящихся в ведении;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применяет меры поощрения и налагает дисциплинарные взыскания на работников государственного учреждения "Управление физической культуры и спорта Южно-Казахстанской области", руководителей организаций, находящихся в ведении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принимает меры по усилению противодействия явлениям коррупции и несет персональную ответственность за нарушение антикоррупционного законодательства;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13) осуществляет иные функции, возложенные на него законодательством Республики Казахстан,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и акиматом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Исполнение полномочий первого руководителя государственного учреждения "Управление физической культуры и спорта Южно-Казахстанской области"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Первый руководитель определяет полномочия своих заместителей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Аппарат государственного учреждения "Управление физической культуры и спорта Южно-Казахстанской области" возглавляется руководителем государственного учреждения "Управление физической культуры и спорта Южно-Казахстанской области", назначенным на должность и освобождаемым от должности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24. Государственное учреждение "Управление физической культуры и спорта Южно-Казахстанской области"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Имущество государственного учреждения "Управление физической культуры и спорта Южно-Казахстанской области"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Имущество, закрепленное за государственным учреждением "Управление физической культуры и спорта Южно-Казахстанской области", относится к областной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26. Государственное учреждение "Управление физической культуры и спорта Южно-Казахстанской области"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27. Реорганизация и упразднение государственного учреждения "Управление физической культуры и спорта Южно-Казахстанской области"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Перечень организаций, находящихся в ведении государственного учреждения "Управление физической культуры и спорта Южно-Казахстанской области":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Коммунальные государственные учреждения: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Коммунальное государственное учреждение "Центр подготовки олимпийского резерва Южно-Казахстанской области" управления физической культуры и спорта Южно-Казахстанской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2) исключен постановлением акимата Южно-Казахстанской области от 06.03.2015 </w:t>
      </w:r>
      <w:r>
        <w:rPr>
          <w:rFonts w:ascii="Times New Roman"/>
          <w:b w:val="false"/>
          <w:i w:val="false"/>
          <w:color w:val="ff0000"/>
          <w:sz w:val="28"/>
        </w:rPr>
        <w:t>№ 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) Коммунальное государственное учреждение "Южно-Казахстанская областная школа высшего спортивного мастерства по видам единоборств" управления физической культуры и спорта Южно-Казахстанской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Коммунальное государственное учреждение "Южно-Казахстанская областная специализированная детско-юношеская спортивная школа олимпийского резерва № 1" управления физической культуры и спорта Южно-Казахстанской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Коммунальное государственное учреждение "Южно-Казахстанская областная специализированная детско-юношеская спортивная школа олимпийского резерва № 2" управления физической культуры и спорта Южно-Казахстанской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Коммунальное государственное учреждение "Южно-Казахстанская областная специализированная детско-юношеская спортивная школа олимпийского резерва № 3" управления физической культуры и спорта Южно-Казахстанской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Коммунальное государственное учреждение "Южно-Казахстанская областная специализированная детско-юношеская школа олимпийского резерва по гимнастике" управления физической культуры и спорта Южно-Казахстанской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Коммунальное государственное учреждение "Южно-Казахстанская областная специализированная детско-юношеская спортивная школа олимпийского резерва по футболу" управления физической культуры и спорта Южно-Казахстанской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Коммунальное государственное учреждение "Южно-Казахстанская областная специализированная детско-юношеская спортивная школа олимпийского резерва по боксу" управления физической культуры и спорта Южно-Казахстанской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Коммунальное государственное учреждение "Южно-Казахстанская областная специализированная детско-юношеская школа олимпийского резерва по водным видам спорта" управления физической культуры и спорта Южно-Казахстанской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Коммунальное государственное учреждение "Южно-Казахстанская областная специализированная детско-юношеская школа олимпийского резерва по единоборствам" управления физической культуры и спорта Южно-Казахстанской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Коммунальное государственное учреждение "Южно-Казахстанская областная специализированная детско-юношеская спортивная школа олимпийского резерва по тяжелой атлетике" управления физической культуры и спорта Южно-Казахстанской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13) Коммунальное государственное учреждение "Южно-Казахстанская областная специализированная детско-юношеская школа олимпийского резерва по стрелковым и смежным видам спорта" управления физической культуры и спорта Южно-Казахстанской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14) Коммунальное государственное учреждение "Южно-Казахстанская областная спортивная школа-интернат для одаренных детей имени Бекзата Саттарханова" управления физической культуры и спорта Южно-Казахстанской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15) исключен постановлением акимата Южно-Казахстанской области от 06.03.2015 </w:t>
      </w:r>
      <w:r>
        <w:rPr>
          <w:rFonts w:ascii="Times New Roman"/>
          <w:b w:val="false"/>
          <w:i w:val="false"/>
          <w:color w:val="ff0000"/>
          <w:sz w:val="28"/>
        </w:rPr>
        <w:t>№ 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) Коммунальное государственное учреждение "Южно-Казахстанская областная комплексная специализированная спортивная школа для инвалидов" управления физической культуры и спорта Южно-Казахстанской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17) исключен постановлением акимата Южно-Казахстанской области от 06.03.2015 </w:t>
      </w:r>
      <w:r>
        <w:rPr>
          <w:rFonts w:ascii="Times New Roman"/>
          <w:b w:val="false"/>
          <w:i w:val="false"/>
          <w:color w:val="ff0000"/>
          <w:sz w:val="28"/>
        </w:rPr>
        <w:t>№ 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) Коммунальное государственное учреждение "Южно-Казахстанская областная специализированная детско-юношеская спортивная школа олимпийского резерва по теннису" управления физической культуры и спорта Южно-Казахстанской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18-1) Коммунальное государственное учреждение "Тюлькубасская детско-юношеская спортивная школа по национальным видам спорта" управления физической культуры и спорта Южно-Казахстанской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Государственные коммунальные казенные предприятия: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19) Государственное коммунальное казенное предприятие "Спортивно-оздоровительный комплекс "Байшешек" управления физической культуры и спорта Южно-Казахстанской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20) Государственное коммунальное казенное предприятие "Клуб игровых видов спорта "Казыгурт" управления физической культуры и спорта Южно-Казахстанской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21) Государственное коммунальное казенное предприятие "Областной врачебно- физкультурный диспансер" управления физической культуры и спорта Южно-Казахстанской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22) Государственное коммунальное казенное предприятие "Центральный стадион имени Кажымукана" управления физической культуры и спорта Южно-Казахстанской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23) исключен постановлением акимата Южно-Казахстанской области от 06.03.2015 </w:t>
      </w:r>
      <w:r>
        <w:rPr>
          <w:rFonts w:ascii="Times New Roman"/>
          <w:b w:val="false"/>
          <w:i w:val="false"/>
          <w:color w:val="ff0000"/>
          <w:sz w:val="28"/>
        </w:rPr>
        <w:t>№ 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) Государственное коммунальное казенное предприятие "Футбольный клуб "Қыран" управления физической культуры и спорта Южно-Казахстанской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25) Государственное коммунальное казенное предприятие "Легкоатлетический спортивный комплекс" управления физической культуры и спорта Южно-Казахстанской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26) Государственное коммунальное казенное предприятие "Центральный водно-спортивный комплекс" управления физической культуры и спорта Южно-Казахстанской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26-1) Государственное коммунальное казенное предприятие "Южно-Казахстанская областная комплексная школа высшего спортивного мастерства" управления физической культуры и спорта Южно-Казахстанской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26-2) Государственное коммунальное казенное предприятие "Южно-Казахстанская областная специализированная детско-юношеская спортивная школа олимпийского резерва имени Абдисалана Нурмаханова" управления физической культуры и спорта Южно-Казахстанской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26-3) Государственное коммунальное казенное предприятие "Южно-Казахстанская областная специализированная детско-юношеская спортивная школа по национальным видам спорта" управления физической культуры и спорта Южно-Казахстанской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Акционерное общество: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27) Акционерное общество "Профессиональный футбольный клуб "ОРДАБАСЫ".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27 с изменениями, внесенными постановлением акимата Южно-Казахстанской области от 06.03.2015 </w:t>
      </w:r>
      <w:r>
        <w:rPr>
          <w:rFonts w:ascii="Times New Roman"/>
          <w:b w:val="false"/>
          <w:i w:val="false"/>
          <w:color w:val="ff0000"/>
          <w:sz w:val="28"/>
        </w:rPr>
        <w:t>№ 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