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a9e1" w14:textId="28ea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30 июля 2013 года № 201 "О водоохранных зонах и полосах и режиме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19 августа 2014 года № 265. Зарегистрировано Департаментом юстиции Южно-Казахстанской области 26 сентября 2014 года № 2814. Утратило силу постановлением акимата Южно-Казахстанской области от 18 ноября 2015 года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18.11.2015 № 354.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30 июля 2013 года № 201 «О водоохранных зонах и полосах и режиме их хозяйственного использования» (зарегистрировано в Реестре государственной регистрации нормативных правовых актов № 2356, опубликовано 24 августа 2013 года в газете «Южный Казахстан»)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природных ресурсов и регулирования природопользования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Бектаева А.А.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Арало-Сырдарьинской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бассейновой инспекции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использования и 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водным ресурсам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окружающей среды и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             Карлыханов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«____»______________2014 год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«19»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«30» июля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2469"/>
        <w:gridCol w:w="2575"/>
        <w:gridCol w:w="3697"/>
        <w:gridCol w:w="3147"/>
      </w:tblGrid>
      <w:tr>
        <w:trPr>
          <w:trHeight w:val="375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Арысь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Жаскешу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Балыкты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Машат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Шакпак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Акби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Ванновский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Т.Рыскулов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Мичурин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 Арысь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506"/>
        <w:gridCol w:w="2531"/>
        <w:gridCol w:w="3593"/>
        <w:gridCol w:w="3241"/>
      </w:tblGrid>
      <w:tr>
        <w:trPr>
          <w:trHeight w:val="37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Арысь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Арысь 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Акдала 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Караспан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Кажымукан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Караконыр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Арысь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Кутарыс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</w:tr>
      <w:tr>
        <w:trPr>
          <w:trHeight w:val="37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Келес 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Жүзимдик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Бирлесу 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Акжар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Кызылжар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Актобе 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Казыгуртский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Шарапхана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Карабау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Жанабазар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Бадам 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Караспан 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Буржар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Каратобе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Жулдыз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Казыгурт 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Первомаевский 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 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2487"/>
        <w:gridCol w:w="2511"/>
        <w:gridCol w:w="3776"/>
        <w:gridCol w:w="3049"/>
      </w:tblGrid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Аксу 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Карасу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Колькент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Карабулак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Акбулак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Кутарыс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Жогары Аксусский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Уясай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Казыгуртский 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Жигерген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Жанабазар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Каржансай 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Казыгуртский 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Рабат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Алтынтобе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Джабаглы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Акби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Джабаглы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Шакпак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Кулан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Ванновский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Акбийк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Машат 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Келтемашат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 Жибек-жолы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Машат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Келтемашат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Келтемашат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Кызылсу 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Кайнарбулак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Карасу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Сайрам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2496"/>
        <w:gridCol w:w="2520"/>
        <w:gridCol w:w="3577"/>
        <w:gridCol w:w="3229"/>
      </w:tblGrid>
      <w:tr>
        <w:trPr>
          <w:trHeight w:val="37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Боралдай 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Боралдай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Акбастау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Кажымукан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</w:p>
        </w:tc>
      </w:tr>
      <w:tr>
        <w:trPr>
          <w:trHeight w:val="37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Шубарсу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Шубар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Кайнарбулак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Буржар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Буржар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Бугень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Акбастау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Бугень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Дермене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Бугень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Шилик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Актобе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37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Шаян 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Бугень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Алгабас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Жамбыл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Шаян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Агыбет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Торткуль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Шилик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Бургулюк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Алатау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Ленгерка 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Ленгер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Аккум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2522"/>
        <w:gridCol w:w="2513"/>
        <w:gridCol w:w="3567"/>
        <w:gridCol w:w="3221"/>
      </w:tblGrid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Тогус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Казыгурт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Зертас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Аккум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Алатау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Донгызтау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Алатау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Первомаевский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Сайрамсу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Коксайек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Каскасу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Когалы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Зертас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Акбулак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Сайрам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Балдыбрек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Тасарык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Каратобе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Кара-су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Кошкар-Ата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Кызкудук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Дарбаза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Жинишке-сай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Казыгуртский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Шарапхана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Карабайсай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Тастаксай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Казыгуртский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Шарбулак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Турбат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2522"/>
        <w:gridCol w:w="2513"/>
        <w:gridCol w:w="3567"/>
        <w:gridCol w:w="3221"/>
      </w:tblGrid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Карабайсай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Казыгуртский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Алтынтобе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Карабау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Шарбулак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Кокпарсай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Казыгуртский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Кызылкия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Какпак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Аленсай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Алимтау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Куруксай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Дарбаза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Камыссалдысай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Бирлик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Дарбаза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Курук-келес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Куруккелес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Тегисшил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Биртилек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Ошакты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Бирлик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57,1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Кок-булак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Жаскешу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Балыкты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Карагашты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Арысь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Киши Карагашты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Арысь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Урбулак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Балыкты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Жаскешу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Каржантаксай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Балыкты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2522"/>
        <w:gridCol w:w="2513"/>
        <w:gridCol w:w="3567"/>
        <w:gridCol w:w="3221"/>
      </w:tblGrid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Куртурган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Боралдай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Арысь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Састобе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Машат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Кумеш Булак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Кайнарбулак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Шубар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Кутырган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Боралдай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Кутарыс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Бала-Боралдай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Боралдай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Аксай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Мынбулак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Бозбулак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Алмалы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Балабоген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Акбастау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Борлысай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Актас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Мынбулак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Жетикудук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Алгабас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Жамбыл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Кабумая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Буржар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Арысь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Наут-Сай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Каскасу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Тасарык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Текесу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Кемекалган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Жулдыз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Река Жамантас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Сауран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2522"/>
        <w:gridCol w:w="2513"/>
        <w:gridCol w:w="3567"/>
        <w:gridCol w:w="3221"/>
      </w:tblGrid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Кантаги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Орангай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Иасы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Кантаги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Кентау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Карнак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Карачик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Ушкайык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Карашык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Орангай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Карнак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Баялдыр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Кентау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Жүзимсай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Казыгуртский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Жанабазар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Жигерген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Жогарысай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Казыгуртский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Кокибел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Первомаевский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Сауык-Булак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Казыгуртский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Жанабазар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Первомаевский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Ачисай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Бирлик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Ошакты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</w:p>
        </w:tc>
      </w:tr>
      <w:tr>
        <w:trPr>
          <w:trHeight w:val="7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Манглай-Кызылсай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Жылга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Капатты-Кызылсай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Жылга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2515"/>
        <w:gridCol w:w="2505"/>
        <w:gridCol w:w="3591"/>
        <w:gridCol w:w="3213"/>
      </w:tblGrid>
      <w:tr>
        <w:trPr>
          <w:trHeight w:val="37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Камышшы-сай өзені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Дарбаза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Алимтау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37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Керекти-сай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Жылга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Алимтау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</w:tr>
      <w:tr>
        <w:trPr>
          <w:trHeight w:val="37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Таскудук 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Дарбаза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Ошакты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</w:tr>
      <w:tr>
        <w:trPr>
          <w:trHeight w:val="37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Кезентас 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Кызылжар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Жылга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7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Акбетсай 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Биртилек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Бирлик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</w:tr>
      <w:tr>
        <w:trPr>
          <w:trHeight w:val="37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Жылга 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Жылга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Жибек-жолы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Кызылжар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Шымырбексай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Жылга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7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Киши Кокбулак 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Жаскешу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Мичурин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37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Жыланды 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Балыкты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Жаскешу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Мичурин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Т.Рыскулов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Дудаба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Келтемашат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2522"/>
        <w:gridCol w:w="2513"/>
        <w:gridCol w:w="3567"/>
        <w:gridCol w:w="3221"/>
      </w:tblGrid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Сарыбулак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Машат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Боралдай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Енбекшисай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Алгабас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Талдыбулак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Кайнарбулак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Аулысуит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Борлысай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Ортасут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Борлысай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Аясуит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Борлысай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Узынкудук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Алгабас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Жамбыл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51,8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Кошкар-Ата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Акбастау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Борлысай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Коктерек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Коктерек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Коксу-шаян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Агыбет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Майбулак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Агыбет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Айбек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Борлысай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Агыбет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Шаянкуруксай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Алгабас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Шаян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Кызыл-булак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Алгабас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Шауксай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Мынбулак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Жамбыл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Достан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Мынбулак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2522"/>
        <w:gridCol w:w="2513"/>
        <w:gridCol w:w="3567"/>
        <w:gridCol w:w="3221"/>
      </w:tblGrid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Сокасу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Шага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Жуйнек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Новоиканский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Коккия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Староиканский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Новоиканский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Ачисай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Курсай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Шага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Яны-Курган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Бабайкорган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Актобе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Бабайкорган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Шорнак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Бозбулак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Бабайкорган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Карнак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Баялдыр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Бабайкорган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Желбулаксай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Шарапхана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Кайнар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Шанак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Жалпаксусай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Жигерген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Рабат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Талдыбулак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Шарапхана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Курлыбайсай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Жанабазар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Сарыбулаксай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Шарбулак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Узынбулак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Кызылкия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Жылга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2205"/>
        <w:gridCol w:w="2799"/>
        <w:gridCol w:w="3430"/>
        <w:gridCol w:w="3140"/>
      </w:tblGrid>
      <w:tr>
        <w:trPr>
          <w:trHeight w:val="375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Корданбайсай 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Алимтау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Дарбаза 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375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Кеземшексай 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Шенгельди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Жылга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7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Акдала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Шенгельди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Сымбыла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Коксайек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</w:tr>
      <w:tr>
        <w:trPr>
          <w:trHeight w:val="375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Арыстанды 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Агыбет 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Алгабас 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Жамбыл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47,7</w:t>
            </w:r>
          </w:p>
        </w:tc>
      </w:tr>
      <w:tr>
        <w:trPr>
          <w:trHeight w:val="37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Садык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Мынбулак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75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Мырзагельди 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Алгабас 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Мынбулак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75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Сасыксай 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Коктерек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Акбастау 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Жамбыл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Бугень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</w:tr>
      <w:tr>
        <w:trPr>
          <w:trHeight w:val="37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Мыншабыр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Алмалы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Шылбыр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Новоиканский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Шамкалак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Алгабас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Шанак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Мынбулак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</w:tr>
      <w:tr>
        <w:trPr>
          <w:trHeight w:val="37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Аширбайсай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Алмалы 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37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Басынгу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Борлысай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2252"/>
        <w:gridCol w:w="2602"/>
        <w:gridCol w:w="3547"/>
        <w:gridCol w:w="3179"/>
      </w:tblGrid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Елбексай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Мынбулак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Котыр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Боралдай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Тобекудук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Алгабас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375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Алмалы 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Борлысай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Алмалы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Каратас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Агыбет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Тесиктас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Мынбулак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Кызылсай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Боралдай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Бестогай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Мынбулак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Балыкты-су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Балыкты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Керей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Балыкты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Текесу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Кемекалган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Шильтер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Казыгурт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Узынбулак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Киелитас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Ащы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Первомаевский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Тогус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Казыгурт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Бадам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Казыгурт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Кызылколь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Кумкент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2150"/>
        <w:gridCol w:w="2684"/>
        <w:gridCol w:w="3671"/>
        <w:gridCol w:w="3014"/>
      </w:tblGrid>
      <w:tr>
        <w:trPr>
          <w:trHeight w:val="375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Шардара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Жаушыкум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Шардара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Кызылкум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Абай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Дильдабеков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Мактарал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Жамбыл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Арай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Бирлик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Актобе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375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Водохранилище Бугень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Бугень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Бугень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Арысь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Дермене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</w:tr>
      <w:tr>
        <w:trPr>
          <w:trHeight w:val="37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Колькент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Колькент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«19»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«30» июля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Режим хозяйственного использования в пределах водоохранных зон и полос водных объектов и водохозяйственных сооружений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в пределах водоохранных полос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земельных участков под садоводство и дачное строительство;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в пределах водоохранных зон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