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92d4" w14:textId="17f9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сентября 2014 года № 289. Зарегистрировано Департаментом юстиции Южно-Казахстанской области 7 октября 2014 года № 2824. Утратило силу постановлением акимата Южно-Казахстанской области от 28 ноября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Южно-Казахстанской области от 28.11.2014 № 377.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«О государственном имуществе»,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областных коммунальных государственных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финансов»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«11» сентября 2014 года № 289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419"/>
        <w:gridCol w:w="3938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в бюджет, %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государственные предприятия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государственные предприятия, осуществляющие производственно-хозяйственную деятельность в области здравоохранения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