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3f64" w14:textId="d1e3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образования, молодежной политики и развития языков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27 октября 2014 года № 347. Зарегистрировано Департаментом юстиции Южно-Казахстанской области 10 ноября 2014 года № 2878. Утратило силу постановлением акимата Южно-Казахстанской области от 19 февраля 2016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19.02.2016 № 36 (вводится в действие с момента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Южно-Казахстанского областного маслихата от 30 сентября 2014 года № 31/247-V "О внесении изменений в решение Южно-Казахстанского областного маслихата от 26 июня 2013 года № 14/137-V "О схеме управления Южно-Казахстанской областью"", постановлением акимата области от 2 октября 2014 года № 316 "О реорганизации государственных учреждений",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образования, молодежной политики и развития языков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образования, молодежной политики и развития языков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образования, молодежной политики и развития языков Южно-Казахстанской области" является государственным органом Республики Казахстан, осуществляющим руководство в сфере образования, молодежной политики и развития языков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образования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образования, молодежной политики и развития языков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постановлениями акимата области, решениями и распоряжениями акима области,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образования, молодежной политики и развития языков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образования, молодежной политики и развития языков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образования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образования, молодежной политики и развития языков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образования, молодежной политики и развития языков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образования, молодежной политики и развития языков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Абайский район, проспект Республики, дом 12 а, индекс 160019.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образования, молодежной политики и развития языков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образования, молодежной политики и развития языков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образования, молодежной политики и развития языков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образования, молодежной политики и развития языков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образования, молодежной политики и развития языков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Государственное учреждение "Управление образования, молодежной политики и развития языков Южно-Казахстанской области" является правопреемником всех имущественных прав и обязанностей государственных учреждений "Управление образования Южно-Казахстанской области", "Управление по вопросам молодежной политики Южно-Казахстанской области", "Управление по развитию языков Южно-Казахстанской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"Управление образования, молодежной политики и развития языков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на территории Южно-Казахстанской области функции государственного управления в системе дошкольного, среднего общего, специального, дополнительного, технического и профессионального образования и защите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государственной политики в области образования, развития языков,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работы по реализации законов Республики Казахстан, других нормативных правовых актов центральных исполнительных органов и постановлений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предоставления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условий для патриотического и гражданского становления и культурного досуга и отдыха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обучения детей по специальным общеобразовательным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обучения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осуществление контроля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внесение в акимат области предложений по утверждению государственного образовательного заказа на подготовку специалистов с техническим и профессиональным, послесредним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внесение в акимат области предложений по размещению государственного образовательного заказа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материально-технического обеспечения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направление средств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приобретения и доставки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специализированных и специальных общеобразовательных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обеспечение организации и проведения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обеспечение дополнительного образования детей, осуществляемого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переподготовки кадров и повышения квалификации работников государственных организаций образования,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реабилитации и социальной адаптации детей и подростков с проблемами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осуществление в установленном порядке государственного обеспечения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бесплатного и льготного питания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содействие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ежегодно до 15 апреля представление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внесение предложений в маслихат области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обеспечение функционирования Центров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обеспечение условий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оказание содействия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выплата победителям конкурса – государственным учреждениям среднего образования гранта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выдача разрешения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обеспечение материально-технической базы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внесение в акимат области предложений по утверждению, на основании типовых правил приема, порядка приема на обучение в организации образования дошкольного, начального, основного среднего и общего среднего образования, обеспечивающего прием всех детей, проживающих на территории обслуживания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разработки и внесение на утверждение акимата области правил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разработка и внесение на утверждение акимата области типовых правил внутреннего распорядка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внесение в акимат области предложений по утверждению государственного образовательного заказа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участие в формировании социальной инфраструктуры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внесение предложений по определению порядка информирования и проведения консультаций, осуществлению мероприятий по защите прав и законных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осуществление в установленном порядке обязательного трудоустройства и обеспечения жильем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организация мер по обеспечению сохранности жилища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осуществление защиты прав и интересов ребенка, находящегося в воспитательных, лечебных и других учреждениях для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реализация государственного социального заказа в порядке, определяемом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осуществление контроля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выдача рекомендаций об устранении нарушений требований, установленных законодательством Республики Казахстан о языках, применение мер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разработка и утверждение полугодовых планов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осуществление комплекса мер областного значения,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обеспечение деятельности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обеспечение деятельности консультативно-совещательных органов по реализации государственной молодежной политики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осуществление государственной поддержки предпринимательской деятельности молодежи посредством в организации предпринимательской деятельности молодежи на учебно-производственной базе учебных заведений, реализующих профессиональные учебные программы технического и профессионального, послесреднего, высшего, послевузовского 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и реализация программ подготовки, переподготовки и повышения квалификации кадров, организация конференций, семинаров и других форм обучения и обмена опытом со специалистами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может взаимодействовать с государственными органами, иными организациями запрашивать и получать от них информацию, необходимую для выполнения своих функций, а также предоставлять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издавать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вносить предложения в акимат области по созданию, реорганизации и ликвидации организаций, находящихся в ведении государственного учреждения "Управление образования, молодежной политики и развития языков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осуществлять иные права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"Управление образования, молодежной политики и развития языков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образования, молодежной политики и развития языков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образования, молодежной политики и развития языков Южно-Казахстанской области" назначается на должность и освобождается от должности акимом Южно-Казахстанской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"Управление образования, молодежной политики и развития языков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"Управление образования, молодежной политики и развития языков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образования, молодежной политики и развития языков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образования, молодежной политики и развития языков Южно-Казахстанской области" задач и функций, поручений акима области и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своих заместителей, руководителей структурных подразделений и других работников государственного учреждения "Управление образования, молодежной политики и развития языков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"Управление образования Южно-Казахстанской области" в соответствии с законодательством о государственной службе, а также руководителей и заместителей организаций находящихся в ведении государственного учреждения "Управление образования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 "Управление образования, молодежной политики и развития языков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"Управление образования, молодежной политики и развития языков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применяет меры поощрения и налагает дисциплинарные взыскания на сотрудников государственного учреждения "Управление образования Южно-Казахстанской области", руководителей подведомственных учреждений и государственных коммунальных казенных предприятий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образования, молодежной политики и развития языков Южно-Казахстанской области"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образования, молодежной политики и развития языков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образования, молодежной политики и развития языков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образования, молодежной политики и развития языков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образования, молодежной политики и развития языков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"Управление образования, молодежной политики и развития языков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"Управление образования, молодежной политики и развития языков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Коммунальные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"Специализированная школа-интернат "Дарын" Казыгуртского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"Специализированная школа-интернат Толебийского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учреждение "Региональная школа-интернат "Дарын"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коммунальное государственное учреждение "Южно-Казахстанская областная специализированная школа-интернат № 1 для с обучением на трех языках"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учреждение "Специализированная школа-интернат № 2 с обучением на трех языках"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"Специализированная школа-интернат Мактааральского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коммунальное государственное учреждение "Туркестанская школа-интернат "Дарын" имени Нуртаса Ондасынова"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коммунальное государственное учреждение "Специализированная школа-интернат № 3 Шардаринского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коммунальное государственное учреждение "Специализированная школа-интернат № 4 Сарыагашского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учреждение "Специализированная физико-математическая школа-интернат № 5 имени Жамбыла Каппарова"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коммунальное государственное учреждение "Специализированная гимназия № 8 с обучением на трех языках имени Мухамеда Хайдара Дулати"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коммунальное государственное учреждение "Специализированная школа-интернат № 12 с обучением на трех языках имени Маржан Тасовой"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коммунальное государственное учреждение "Специализированная школа-интернат с обучением на трех языках Тюлькубасского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коммунальное государственное учреждение "Казахско-Турецкий лицей № 1 для мальчиков"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коммунальное государственное учреждение "Казахско-Турецкий лицей № 2 для девочек"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коммунальное государственное учреждение "Кентауский казахско-турецкий лицей № 3" управления образования в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коммунальное государственное учреждение "Школа-интернат "Өнер" имени Батырбека Отепа"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коммунальное государственное учреждение "Южно-Казахстанская областная межведомственная психолого-медико-педагогическая консультация"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коммунальное государственное учреждение "Психолого-педагогический коррекционный кабинет" Махтааральского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коммунальное государственное учреждение "Психолого-педагогический коррекционный кабинет" Махтааральского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коммунальное государственное учреждение "Психолого-педагогический коррекционный кабинет" города Шымкент"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коммунальное государственное учреждение "Психолого-педагогический коррекционный кабинет" Отрарского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коммунальное государственное учреждение "Психолого-педагогический коррекционный кабинет" города Арыс"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коммунальное государственное учреждение "Психолого-педагогический коррекционный кабинет" Толебийского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коммунальное государственное учреждение "Психолого-педагогический коррекционный кабинет" Созакского района" управления образования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коммунальное государственное учреждение "Психолого-педагогический коррекционный кабинет" Тюлькубасского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коммунальное государственное учреждение "Психолого-педагогический коррекционный кабинет" Сайрамского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коммунальное государственное учреждение "Психолого-педагогический коррекционный кабинет" Сарыагашского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коммунальное государственное учреждение "Психолого-педагогический коррекционный кабинет" района Байдибек"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Коммунальное государственное учреждение "Психолого-педагогический коррекционный кабинет" города Кентау"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коммунальное государственное учреждение "Психолого-педагогический коррекционный кабинет" города Туркестан"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коммунальное государственное учреждение "Психолого-педагогический коррекционный кабинет" Ордабасинского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коммунальное государственное учреждение "Психолого-педагогический коррекционный кабинет Шардаринского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коммунальное государственное учреждение "Психолого-педагогический коррекционный кабинет" Казыгуртского района"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коммунальное государственное учреждение "Психолого-медико-педагогическая консультация"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коммунальное государственное учреждение "Жетысайская вспомогательная школа-интернат"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коммунальное государственное учреждение "Ленгерская вспомогательная школа-интернат"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коммунальное государственное учреждение "Сайрамская вспомогательная школа-интернат"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коммунальное государственное учреждение "Ленгерская вспомогательная школа-интернат для слабослышащих детей"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коммунальное государственное учреждение "Шымкентская вспомогательная школа-интернат"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коммунальное государственное учреждение "Туркестанская вспомогательная школа-интернат"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коммунальное государственное учреждение "Областная специальная школа-интернат для детей с тяжелыми нарушениями речи"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коммунальное государственное учреждение "Шымкентская школа-интернат № 1 для глухих детей"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коммунальное государственное учреждение "Школа-интернат № 2 для глухих детей"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коммунальное государственное учреждение "Школа-интернат "Үміт" для слабовидящих детей"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коммунальное государственное учреждение "Ленгерская вспомогательная школа-интернат для детей с тяжелыми нарушениями речи"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коммунальное государственное учреждение "Специальная школа-интернат № 11 санаторного типа"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коммунальное государственное учреждение "Областная специальная школа-интернат для детей и подростков, нуждающихся в особых условиях воспитания, а также для детей подростков с девиантным поведением"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коммунальное государственное учреждение "Детская деревня семейного типа имени Т.Тажибаева"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коммунальное государственное учреждение "Детская деревня семейного типа "Бауыржан"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коммунальное государственное учреждение "Шымкентский детский дом № 3"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коммунальное государственное учреждение "Толебийский детский дом № 2"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коммунальное государственное учреждение "Детский дом № 4"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коммунальное государственное учреждение "Областной дом юношества"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коммунальное государственное учреждение "Центр адаптации несовершеннолетних"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коммунальное государственное учреждение "Областной реабилитационный центр"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коммунальное государственное учреждение "Школа-интернат для детей с ограниченными возможностями"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коммунальное государственное учреждение "Молодежный центр" управления по вопросам молодежной политики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коммунальные казенные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казенное предприятие "Колледж № 1"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коммунальное казенное предприятие "Колледж № 2"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коммунальное казенное предприятие "Колледж № 3"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коммунальное казенное предприятие "Колледж № 4"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коммунальное казенное предприятие "Колледж № 5"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коммунальное казенное предприятие "Колледж № 6"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коммунальное казенное предприятие "Колледж № 7"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коммунальное казенное предприятие "Колледж № 8"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коммунальное казенное предприятие "Колледж № 9"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коммунальное казенное предприятие "Колледж № 10"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коммунальное казенное предприятие "Колледж № 11"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коммунальное казенное предприятие "Колледж № 12"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государственное коммунальное казенное предприятие "Колледж № 13"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государственное коммунальное казенное предприятие "Колледж № 14"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государственное коммунальное казенное предприятие "Колледж № 15"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государственное коммунальное казенное предприятие "Колледж № 16"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государственное коммунальное казенное предприятие "Колледж № 17"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государственное коммунальное казенное предприятие "Колледж № 18"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государственное коммунальное казенное предприятие "Колледж № 19"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государственное коммунальное казенное предприятие "Колледж № 20 имени Дауренбека Курманбека"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государственное коммунальное казенное предприятие "Колледж № 21" города Туркестан"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государственное коммунальное казенное предприятие "Колледж № 23"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государственное коммунальное казенное предприятие "Колледж № 24"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государственное коммунальное казенное предприятие "Колледж № 25 имени Д.Конаева Сайрамского района" управления образования, молодежной политики и развития языков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государственное коммунальное казенное предприятие "Экологический центр" управления образования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государственное коммунальное казенное предприятие "Региональный учебно-практический центр физической культуры для детей и юношества"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государственное коммунальное казенное предприятие "Областной учебно-оздоровительный центр "Тау самалы"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государственное коммунальное казенное предприятие "Областной центр проведения школьных олимпиад"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государственное коммунальное казенное предприятие "Областная станция юных туристов"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государственное коммунальное казенное предприятие "Южно-Казахстанский колледж искусств и дизайна имени А.Кастеева"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государственное коммунальное казенное предприятие "Туркестанский гуманитарно-технический колледж"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государственное коммунальное казенное предприятие "Шымкентский аграрный колледж"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государственное коммунальное казенное предприятие "Капланбекский гуманитарно-агроэкономический колледж"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государственное коммунальное казенное предприятие "Колледж новых технологий"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государственное коммунальное казенное предприятие "Шымкентский колледж транспорта, коммуникации и новых технологий"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государственное коммунальное казенное предприятие "Жетысайский гуманитарный колледж имени Гани Муратбаева"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государственное коммунальное казенное предприятие "Южно-Казахстанский политехнический колледж"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государственное коммунальное казенное предприятие "Тюлькубасский колледж агробизнеса и туризма"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государственное коммунальное казенное предприятие "Махтааральский гуманитарно-экономический и агробизнес колледж" управления образования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государственное коммунальное казенное предприятие "Кентауский многопрофильный колледж" управления образования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государственное коммунальное казенное предприятие "Южно-Казахстанский музыкальный колледж" управления образования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