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11b3f" w14:textId="fc11b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сельского хозяйства Южно-Казахстанской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27 октября 2014 года № 343. Зарегистрировано Департаментом юстиции Южно-Казахстанской области 11 ноября 2014 года № 2879. Утратило силу постановлением акимата Южно-Казахстанской области от 16 мая 2016 года № 136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16.05.2016 № 136.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В тексте документа сохранена пунктуация и орфография оригинала.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сельского хозяйства Южно-Казахстанской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сельского хозяйства Южно-Казахстанской области" в порядке, установленном законодательными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со дня его первого официального опубликования, за исключением подпунктов 124)-134)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государственном учреждении "Управление сельского хозяйства Южно-Казахстанской области", утвержденного настоящим постановлением, действие которых распространяется на правоотношения,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Туякбаева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Оспанов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Жилкишиев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Каныбеков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Исаева 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"Управление сельского хозяйства Южно-Казахстанской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сельского хозяйства Южно-Казахстанской области" является государственным органом Республики Казахстан, осуществляющим руководство в сфере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"Управление сельского хозяйства Южно-Казахстанской области"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"Управление сельского хозяйства Южно-Казахстанской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сельского хозяйства Южно-Казахстанской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сельского хозяйства Южно-Казахстанской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сельского хозяйства Южно-Казахстанской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сельского хозяйства Южно-Казахстанской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"Управление сельского хозяйства Южно-Казахстанской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Республика Казахстан, Южно-Казахстанская область, город Шымкент, Аль-Фарабийский район, улица Токаева, дом № 17, почтовый индекс 160000.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"Управление сельского хозяйства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сельского хозяйства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"Управление сельского хозяйства Южно-Казахстанской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"Управление сельского хозяйства Южно-Казахстанской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сельского хозяйства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"Управление сельского хозяйства Южно-Казахстанской области" является реализация единой государственной политики в сфере развития сельского хозяйства в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реализация в области программ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реализация мероприятий по развитию растениеводства;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и проведение мероприятий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реализация мероприятий по поддержке и развитию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внедрение инновационных технологий в агропромышленном комплексе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содействие в реализации мероприятий по обеспечению продовольственной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реализация мероприятий в области зернового рынка;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реализация мероприятий в области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реализация мероприятий в области карантина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реализация мероприятий в области развития хлопковой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привлечение инвестиций для развития отраслей, относящихся к сфере деятельности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взаимодействие, в установленном законодательством порядке, с иностранными юридическими и физическими лицами, осуществляющими деятельность в отраслях, относящихся к сфере деятельности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разработка предложений по государственной поддержке субъектов агропромышленного комплекса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регулировании развития агропромышленного комплекса и сельских территорий" и другими нормативными правовыми актами в данной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осуществление государственной технической инспекции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организация региональных выставок, ярмарок по ассортименту выпускаемой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проведение мониторинга состояния продовольственной безопасности, цен и рынков продукции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разработка и реализация мероприятий по распространению и внедрению инновационного опыта в области агропромышленного комплекса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внесение в акимат области на утверждение правил организации отбора инновационных проектов в области агропромышленного комплекса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обеспечение строительства, содержания и реконструкции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организация приобретения, содержания высококлассных племенных животных и выращивания ремонтного молодняка для расширенного воспроизводства;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обеспечение удешевления стоимости семян первой, второй и третьей репродукций, реализованных отечественным сельскохозяйственным товаропроизводителям;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обеспечение проведения мероприятий по борьбе с вредными организмами в соответствии с перечнем и порядком, определяемыми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11)внесение предложений в акимат области по утверждению норматива субсидий закупаемой сельскохозяйственной продукции, по которой устанавливаются гарантированная закупочная цена и закупочная цена;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субсидирование затрат перерабатывающих предприятий на закуп сельскохозяйственной продукции для производства продуктов ее глубокой переработки;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формирование перечня приоритетных местных бюджетных инвестиционных проектов по развитию социальной и инженерной инфраструктуры сельских территорий, согласованных с уполномоченным органом в области развития сельских территорий, и проектов по развитию агропромышленного комплекса, финансируемых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изучение ситуации на внутреннем и внешнем продовольственных рынках и обеспечение доступа к соответствующей информации субъектов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предоставление информации о состоянии и развитии агропромышленного комплекса и сельских территорий в уполномоченные государственные органы по вопросам развития агропромышленного комплекса и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внесение предложении о проведении закупочных и товарных интервенций, освежения регионального стабилизационного фонда продовольственных товаров на основании рекомендации комиссии по управлению региональным стабилизационным фондом продовольственных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лицензирование деятельности по оказанию услуг по складской деятельности с выдачей зерновых расписок;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осуществление удешевления отечественным сельскохозяйственным товаропроизводителям стоимости минеральных удобрений, протравителей семян и гербицидов в соответствии с бюджетными программами;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принятие необходимых мер по своевременному обеспечению потребностей внутреннего рынка в нефтепродуктах;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контроль за хлебоприемными предприятиями, включающий: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ежегодное обследование хлебоприемных предприятий на предмет готовности к приему зерна нового урожая в соответствии с утвержденными графиками;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оформление актов обследований хлебоприемных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внесение предложений в акимат области по обеспечению утверждения в процентном соотношении к валовому сбору размера поставок продовольственного зерна в государственные ресурсы зерна отечественными производителями зерна соответствующей области, имеющими посевные площади зерновых культур двести пятьдесят гектаров и более;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контроль за выполнением отечественными производителями зерна, имеющими посевные площади зерновых культур двести пятьдесят гектаров и более, обязанности по формированию государственных ресурсов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представление уполномоченному органу заявок не обеспеченной конкурентным сектором потребности в зерне для утверждения объемов формирования государственных стабилизационных ресурсов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организация определения на тендерной основе: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зерноперерабатывающих организаций для реализации им зерна государственных реализационных и государственных стабилизационных ресурсов зерна в целях регулирования внутреннего рынка;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хлебопекарных организаций для реализации им муки, произведенной из зерна государственных реализационных и государственных стабилизационных ресурсов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контроль за целевым использованием зерноперерабатывающими организациями зерна государственных реализационных и государственных стабилизационных ресурсов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внесение предложений в акимат области по определению предельного уровня цен на муку и хлебобулочные изделия, произведенные из зерна государственных реализационных и государственных стабилизационных ресурсов зерна, и осуществление контроля за его соблюдением зерноперерабатывающими организациями, хлебопекарными организациями и организациями оптово-розничной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контроль за соблюдением хлебоприемными предприятиями правил: ведения количественно-качественного учета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хранения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выдачи, обращения и погашения зерновых расписок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контроле и надзоре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выдача предписаний о нарушении законодательства Республики Казахстан о зерне, рассмотрение дел об административных правонарушениях в соответствии с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осуществление мониторинга зернового рынка в пределах административно 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государственный контроль безопасности и качества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31) наложение запрета на отгрузку любым видом транспорта зерна с хлебоприемного предприятия при наличии оснований,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Закона Республики Казахстан "О зерне";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инспектирование (проверка) деятельности хлебоприемных предприятий на предмет соблюдения требований по ведению количественно-качественного учета и обеспечению сохранности зерна в соответствии с данными реестра зерновых расписок;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подача в суд заявления о введении и досрочном завершении временного управления хлебоприемным предприятием;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34) утверждение полугодовых планов проведения проверок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контроле и надзоре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проверка фактического наличия и качества зерна у участников зернового рынка и соответствия его отчетным данным;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контроль количественно-качественного состояния зерна, в том числе зерна государственных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направление держателям зерновых расписок уведомления о представлении кандидатур для включения в состав комиссии по временному управлению хлебоприемным предприятием;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внесение предложений по объемам, структуре, правилам формирования, хранения, освежения, перемещения и использования государственных ресурсов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внесение предложений в акимат области о приостановлении действия и (или) лишении лицензии на право осуществления деятельности по оказанию услуг по складской деятельности с выдачей зерновых расписок;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внесение предложений по введению временного управления хлебоприемным предприятием;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запрашивание от агента перечня отечественных производителей зерна, исполнивших обязанность по формированию государственных ресурсов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направление уведомления отечественным производителям зерна, не исполнившим обязанности по формированию государственных ресурсов зерна, о необходимости подтверждения исполнения данной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в случае неподтверждения отечественным производителем зерна исполнения обязанности по формированию государственных ресурсов зерна в течение одного месяца выдача ему предписания об устранении нарушения законодательства Республики Казахстан о зерне;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составление протоколов об административных правонарушениях и наложение административных взыскании в соответствии с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осуществление государственного контроля безопасности и качества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46) в случаях обнаружения нарушений нормативных правовых актов по вопросам хранения, количественно-качественного учета зерна, а также по выдаче, обращению и погашению зерновых расписок, выявления неправомерных действий или бездействия должностных лиц хлебоприемных предприятий, которые могут угрожать интересам держателей зерновых расписок, выданных данным хлебоприемным предприятием применение к хлебоприемному предприятию одного из видов ответственности,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зерне";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ведение и издание государственного регистра племенных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распределяют с учетом предложений республиканских палат по породам крупного рогатого скота и иных общественных объединений, осуществляющих деятельность в области животноводства, субсидии на племенную продукцию (материал) в пределах бюджетных средств, предусмотренных на указанные цели;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ведение учета данных в области племенного животноводства по утвержденным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обобщение данных о бонитировке и информирование заинтересованных лиц о ее результатах в целях стимулирования эффективного использования высокоценных племенных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осуществление субсидирования мероприятий, направленных на сохранение и восстановление генофонда племенных животных, в том числе пород с ограниченным генофондом;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осуществление государственного контроля в области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внесение на рассмотрение в уполномоченный орган предложений по объемам производства и реализации элитно-семеноводческими хозяйствами элитных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проведение аттестации субъектов семеноводства и лабораторий по экспертизе качества семян с выдачей соответствующего свидетельства в порядке, определяемом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55) осуществление учета апробаторов и семенных экспертов, уведомивших о начале деятельности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процедурах";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составление балансов семян по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обеспечение предоставления в уполномоченный орган в сфере сельского хозяйства необходимой информации в области семеноводства сельскохозяйственных культур;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осуществление контроля за исполнением порядка осуществления сортового и семенного контроля, проведения апробации сортовых посевов, грунтовой оценки, лабораторных сортовых испытаний, экспертизы качества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осуществление контроля за количественно-качественным состоянием государственных ресурсов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внесение предложений в акимат области по установлению предельной цены реализации на подлежащие субсидированию семена в пределах квот, определяемых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6-1 Закона Республики Казахстан "О семеноводстве";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определение ежегодных квот по каждому виду семян, подлежащих субсидированию: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оригинальным семенам – для каждого аттестованного субъекта в области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элитным семенам – для каждой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контроль за целевым использованием просубсидированных оригинальных и элитных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63) организация подготовки и повышения квалификации кадров апробаторов и семенных экспертов;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64) осуществление контроля за соблюдением нормативных правовых актов по проведению экспертизы сортовых и посевных качеств семян сельскохозяйственных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внесение предложений в акимат области по семеноводству о приостановлении: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действия свидетельства об аттестации, удостоверяющего право субъекта на осуществление деятельности в области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деятельности по проведению экспертизы сортовых и посевных качеств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лицензирование видов деятельности по производству (формуляции) пестицидов (ядохимикатов), реализации пестицидов (ядохимикатов), применению пестицидов (ядохимикатов) аэрозольным и фумигационным способами;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ведение учета о распространении карантинных объектов и предоставление информации уполномоченному органу и заинтересованным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организация проведения мероприятий на объектах государственного контроля и надзора в области карантина растений физическими и юридическими лицами – владельцами этих объектов, а также органами государственного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69) внесение предложения о принятии решения об установлении карантинной зоны с введением карантинного режима или его отмене на соответствующих территориях по представлению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70) осуществление государственного контроля за выполнением производителями продукции растениеводства обязанности по заключению договора обязательного страхования,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обязательном страховании в растениеводстве";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71) осуществление государственного контроля за соблюдением законодательства Республики Казахстан в области растениеводства;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72) осуществление контроля за деятельностью агента, общества, соблюдением ими законодательства Республики Казахстан об обязательном страховании в растениеводстве;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73) рассмотрение дел об уклонении от заключения договоров обязательного страхования страхователями и несоблюдении обществом требований законодательства Республики Казахстан о взаимном страховании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обязательном страховании в растениеводстве";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74)запрашивание и получение от страхователя, страховщика, агента и общества информации и документов, необходимых для осуществления им своих контрольных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75) установление формы и сроков предоставления страхователем, страховщиком, агентом и обществом информации и документов, необходимых для осуществления им контрольных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76) запрашивание от агента перечня страхователей, заключивших договор обязательного страхования в растениеводстве, с указанием застрахованных видов продукции растениеводства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77) составление протоколов об административных правонарушениях и наложение административных взысканий в соответствии с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78) организация охраны здоровья населения от болезней, общих для животных и человека, совместно с уполномоченным государственным органом в области здравоохранения и осуществление взаимного обмена информацией;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79) внесение предложений в акимат области об установлении карантина или ограничительных мероприятий по представлению главного государственного ветеринарно-санитарного инспектора области в случае возникновения заразных болезней животных в двух и более районах, расположенных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80) внесение предложений в акимат области о снятии ограничительных мероприятий или карантина по представлению главного государственного ветеринарно-санитарного инспектора области после проведения комплекса ветеринарных мероприятий по ликвидации очагов заразных болезней животных, возникших в двух и более районах, расположенных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81) лицензирование деятельности в области ветеринарии в соответствии с законодательством Республики Казахстан, за исключением производства препаратов ветеринарного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82) внесение на утверждение в акимат области плана ветеринарных мероприятий по обеспечению ветеринарно-санитарной безопасности на территорий области по согласованию с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83) организация проведения ветеринарных мероприятий по обеспечению ветеринарно-санитарной безопасности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84) организация хранения, транспортировки (доставки) ветеринарных препаратов по профилактике особо опасных болезней животных, за исключением республиканского запаса ветеринарных препаратов, местным исполнительным органам районов (городов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85) осуществление государственного закупа и транспортировка (доставка) изделий и атрибутов ветеринарного назначения для проведения идентификации сельскохозяйственных животных, ветеринарного паспорта на животное, за исключением случаев, предусмотренных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86) внесение предложений в акимат области по определению потребности в индивидуальных номерах сельскохозяйственных животных и передача информации в процессинговый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87) обеспечение передачи индивидуальных номеров сельскохозяйственных животных, полученных от процессингового центра, поставщикам изделий (средств) и атрибутов ветеринарного назначения для проведения идентификации сельскохозяйственных животных до заключения с ними договоров на их поставку;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88) организация ведения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89) 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90)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91) 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92) организация и осуществление государственного ветеринарно-санитарного контроля и надзора за выполнением требований, установленных техническими регламентами, в порядке, предусмотренном законодательством Республики Казахстан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93) 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94)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95)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96) 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97) свод, анализ ветеринарного учета и отчетности и их представление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98) осуществление государственного закупа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99) обеспечение выполнения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утвержденному уполномоченным органом, а также энзоотических и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100) организация и проведение просветительской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101) организация проведения мероприятий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102) участие в государственных комиссиях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103) обеспечение утверждения перечня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104) лицензирование деятельности по оказанию услуг по складской деятельности с выдачей хлопковых расписок;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105) проведение мониторинга хлопкового рынка в соответствии с правилами, утвержденными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106) мониторинг соблюдения сельскохозяйственными товаропроизводителями специализированных хлопковых севооборотов в зонах возделывания хлопчатника;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107) осуществление лицензионного контроля за хлопкоперерабатывающими организациями, включающий: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ежегодную плановую проверку хлопкоперерабатывающей организации в целях защиты интересов владельцев хлопка на предмет соответствия квалификационным требованиям и готовности к приемке хлопка-сырца нового урожая на основании утвержденных графиков;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оформление актов проверки хлопкоперерабатывающих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108) внесение в уполномоченный орган предложений по совершенствованию нормативных документов по стандартизации, нормативных правовых актов в области развития хлопковой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109) подача в суд заявления о введении и досрочном завершении временного управления хлопкоперерабатывающей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110) организация проведения экспертизы качества хлопка-сырца;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111) осуществление контроля: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безопасности и качества хлопка;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 деятельностью аккредитованных испытательных лабораторий (центров);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 деятельностью экспертной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 соблюдением экспертной организацией правил проведения экспертизы качества хлопка-волокна и выдачи паспорта качества хлопка-волокна;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112) осуществление инспектирования (проверки) деятельности хлопкоперерабатывающих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113) выдача обязательных для исполнения письменных предписаний об устранении выявленных нарушений законодательства Республики Казахстан о развитии хлопковой отрасли в установленные в предписании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114) предъявление иска в суд о принудительной ликвидации хлопкоперерабатывающей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115) наложение временного запрета на отпуск хлопка при наличии оснований,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 Республики Казахстан "О развитии хлопковой отрасли";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116) осуществление контроля за соблюдением хлопкоперерабатывающими организациями правил: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ведения количественно-качественного учета хлопка;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формирования, хранения и использования государственных ресурсов семян хлопчатника;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выдачи, обращения, аннулирования и погашения хлопковых расписок;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117) приостановление действия лицензии на право осуществления деятельности по оказанию услуг по складской деятельности с выдачей хлопковых расписок в целом или в части осуществления отдельных операций в порядке, предусмотренном законодательством Республики Казахстан об административных правонарушениях, а также подача искового заявления в суд о лишении лицензии на право осуществления деятельности по оказанию услуг по складской деятельности с выдачей хлопковых расписок;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118) принятие решения о введении временного управления хлопкоперерабатывающей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119) обеспечение формирования и управления государственными ресурсами семян хлопчатника и контроль за их количественно-качественным состоянием;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120) контроль за соблюдением хлопкоперерабатывающими организациями правил выдачи, обращения, аннулирования и погашения хлопковых расписок;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121) ежегодный контроль за соблюдением экспертной организацией правил проведения экспертизы качества хлопка-волокна и выдачи паспорта качества хлопка-волокна;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122) планирование, обоснование, реализация и достижение результатов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123) осуществление субсидирования агропромышленного комплекса области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развитие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повышение продуктивности и качества продукции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удешевление отечественным сельскохозяйственным товаропроизводителям стоимости удобрений (за исключением органических);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удешевление отечественным сельскохозяйственным товаропроизводителям стоимости гербицидов, биоагентов (этномофагов) и биопрепаратов, предназначенных для обработки сельскохозяйственных культур в целях защиты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субсидирование стоимости услуг по доставке воды сельскохозяйственным товаропроизводителям;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развитие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закладка и выращивание (в том числе восстановление) многолетних насаждений плодово-ягодных культур и винограда;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субсидирование стоимости затрат на экспертизу качества хлопка-сырца и хлопка-волокна;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возмещению части расходов, понесенных субъектом агропромышленного комплекса при инвестиционных вложениях;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частичное возмещение зерноперерабатывающим организациям стоимости приобретаемого ими зерна государственных реализационных и государственных стабилизационных ресурсов зерна в целях регулирования внутреннего рынка;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возделывание сельскохозяйственных культур в защищенном грунте;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увеличение доли переработки отечественной сельскохозяйственной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субсидирование затрат перерабатывающих предприятий на закуп сельскохозяйственной продукции для производства продуктов ее глубокой переработки;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субсидирование в рамках гарантирования и страхования займов субъектов агропромышленного комплекса.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124) управление водохозяйственными сооружениями находящимися в коммунальной собственности, осуществление мер по их защите;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125) ведение учета водохозяйственных сооружений, находящихся в государственной собственности, при обнаружении бесхозяйных водохозяйственных сооружений проведение процедур, предусмотренных гражданским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126) реализация государственной политики в области использования водного фонда,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127) в пределах своей компетенции предоставление водных объектов в обособленное или совместное пользование на конкурсной основе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128) в пределах своей компетенции принятие участия в работе бассейновых советов и бассейновом соглашении, внесение на рассмотрение бассейновых советов предложений по рациональному использованию водных объектов, водоснабжению, водоотведению населенных пунктов, изучение рекомендации бассейновых советов, принятие мер по их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129) обеспечение реализации мероприятий по рациональному использованию водных объектов, водоснабжению, водоотведению населенных пунктов, в том числе по гидромелиорации земель, обеспечению безопасности водохозяйственных систем и сооружений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130) согласование размещения и ввода в эксплуатацию предприятий и других сооружений, влияющих на состояние вод, а также условий производства строительных, дноуглубительных и других работ на водных объектах, водоохранных зонах и полосах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131) решение вопросов обеспечения безопасности водохозяйственных систем и сооружений на соответствующих территориях;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132) организация мероприятии по ликвидации последствий аварий водохозяйственных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133) осуществление информирования населения о состоянии водных объектов, систем водоснабжения и водоотведения, находящихся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134) разработка ставок платы за пользование водными ресурсами поверхностных источников;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135)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вносить акиму области и его заместителям предложения по вопросам развития сельского хозяйства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установленном порядке может взаимодействовать с государственными органами, иными организациями запрашивать и получать от них информацию, необходимую для выполнения своих функций, а также предоставлять информацию другим государственным органам;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пределах своей компетенции издавать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пределах своей компетенции вносить предложения в акимат области по вопросам, входящим в компетенцию государственного учреждения "Управление сельского хозяйства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осуществлять иные права в соответствии с законодательством Республики Казахстан и акиматом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"Управление сельского хозяйства Южно-Казахстанской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сельского хозяйства Южно-Казахстанской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"Управление сельского хозяйства Южно-Казахстанской области" назначается на должность и освобождается от должности акимом Южно-Казахстанской области,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"Управление сельского хозяйства Южно-Казахстанской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"Управление сельского хозяйства Южно-Казахстанской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и руководит деятельностью государственного учреждения "Управление сельского хозяйства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несет персональную ответственность за выполнение возложенных на государственное учреждение "Управление сельского хозяйства Южно-Казахстанской области" задач и функций, поручений акима области и курирующего заместителя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назначает на должность и освобождает от должности работников государственного учреждения "Управление сельского хозяйства Южно-Казахстанской области"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определяет обязанности и полномочия работников государственного учреждения "Управление сельского хозяйства Южно-Казахстанской области"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без доверенности действует от имени государственного учреждения "Управление сельского хозяйства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представляет интересы государственного учреждения "Управление сельского хозяйства Южно-Казахстанской области"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издает в пределах своей компетенции приказы и дает указания, обязательные для исполнения всеми работниками государственного учреждения "Управление сельского хозяйства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применяет меры поощрения и налагает дисциплинарные взыскания на работников государственного учреждения "Управление сельского хозяйства Южно-Казахстанской области"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принимает меры по усилению противодействия явлениям коррупции и несет персональную ответственность за нарушение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осуществляет иные функции, возложенные на него законодательством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акиматом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"Управление сельского хозяйства Южно-Казахстанской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"Управление сельского хозяйства Южно-Казахстанской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"Управление сельского хозяйства Южно-Казахстанской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"Управление сельского хозяйства Южно-Казахстанской области", относится к областной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"Управление сельского хозяйства Южно-Казахстанской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Глава 5 - в редакции постановления акимата Южно-Казахстанской области от 06.03.2015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"Управление сельского хозяйства Южно-Казахстанской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организаций, находящихся в ведении государственного учреждения "Управление сельского хозяйства Южно-Казахстанской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государственное коммунальное предприятие "Табиғат қорғау" управления сельского хозяйства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