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6119" w14:textId="35c6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наименовании, переименовании улиц города Шымкента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18 декабря 2014 года № 399 и решение областного маслихата Южно-Казахстанской области от 11 декабря 2014 года № 34/267-V. Зарегистрировано Департаментом юстиции Южно-Казахстанской области 31 декабря 2014 года № 2942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города Шымкента, на основании заключений Республиканской ономастической комиссии,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Южно-Казахстанский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города Шымкента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Абайскому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Северо-Запад города Шымкента улицы Ныгмета Толендиулы;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Кызылжар улицы Актансай;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Юго-Восток улицы Нурлытан;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Кызылжар улицы Арыстанды;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Кызылжар улицы Сулусай;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Кызылжар улицы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Енбекшинскому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безымянной в микрорайоне Улагат улицы Каражон.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города Шымкента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Абайскому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Мухтара Ауезова жилого массива Жанаталап в улицу Тасты;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Турара Рыскулова жилого массива Игилик в улицу Арыснура;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жилого массива Жанаталап в улицу Айбар;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Беимбета Майлина жилого массива 20 лет Независимости в улицу Куренбел;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Сабита Муканова жилого массива 20 лет Независимости в улицу Балаозен;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Куляш Байсеитовой жилого массива 20 лет Независимости в улицу Аккуз;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Мукана Толебаева жилого массива 20 лет Независимости в улицу Куракты;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Абая Кунанбаева жилого массива Жанаталап в улицу Карамыс;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Темиржол жилого массива Игилик в улицу Бабата;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Женис-2 жилого массива Кызылжар в улицу Мынтобе;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Жастар жилого массива Игилик в улицу Айшуак;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Жамбыла Жабаева жилого массива Игилик в улицу Каргалы;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Мукагали Макатаева жилого массива Игилик в улицу Ииркол;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Кайрата Рыскулбекова жилого массива Игилик в улицу 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Алиби Мангельдина жилого массива Жанаталап в улицу Ушжурт;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Касыма Аманжолова жилого массива 20 лет Независимости в лицу Узынбулак;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Алихана Кастеева жилого массива 20 лет Независимости в улицу Келиншектау;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Кемела Токаева жилого массива 20 лет Независимости в улицу Жылга;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Алиби Жангельдина жилого массива 20 лет Независимости в улицу Лепси;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Назира Торекулова жилого массива 20 лет Независимости в улицу Нарказан;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Гани Муратбаева жилого массива Игилик в улицу Шымбулак;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Аккогершин жилого массива Игилик в улицу Кокмардан;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Достык жилого массива Игилик в улицу Жаудир;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Амангельды Иманова жилого массива 20 лет Независимости в улицу Айшырак;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Халила Досмухамедова жилого массива 20 лет Независимости в улицу Музарт;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Аль-Фараби жилого массива 20 лет Независимости в улицу Жайык;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Отырар жилого массива 20 лет Независимости в улицу Ушконыр;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Дины Нурпеисовой микрорайона Катынкопр в улицу Уржар;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Турара Рыскулова микрорайона Катынкопр в улицу Мырзашол;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микрорайона Катынкопр в улицу Кокарал;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Байдибека микрорайона Катынкопр в улицу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Жусипбека Аймауытова микрорайона Катынкопр в улицу Акжелек;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Мухтара Ауезова жилого массива Акжар в улицу Елбеги;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Маншук Маметовой жилого массива Акжар в улицу Агынсай;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Бейбитшилик жилого массива Акжар в улицу Аксу - Жабаглы;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Жастар жилого массива Акжар в улицу Жетикара;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Достык жилого массива Акжар в улицу Шандыколь;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Желтоксан жилого массива Акжар в улицу Айыртау;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Шаттык жилого массива Акжар в улицу Кокшекум;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Шымкент жилого массива Акжар в улицу Уштау;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Бирлик жилого массива Акжар в улицу Куттыколь;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Акниет жилого массива Акжар в улицу Карашанырак;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микрорайона Казыгурт в улицу Ермексу;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Куляш Байсеитовой микрорайона Казыгурт в улицу Талдыколь;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Каныша Сатбаева микрорайона Турлан в улицу Инкардария;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Айтеке би микрорайона Турлан в улицу Акбозат;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Мукагали Макатаева микрорайона Кызылжар в улицу Бершинтобе;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Ильяса Жансугурова микрорайона Кызылжар в улицу Маралды;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Хамзы микрорайона Кызылжар Абайского района в улицу Токбайге;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Юлдаша Ахунбабаева микрорайона Кызылжар в улицу Жиделибайсын;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Ильяса Жансугурова жилого массива 20 лет Независимости в улицу Жумбактас;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Толегена Айбергенова жилого массива 20 лет Независимости в улицу Керегетас;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Ахмета Байтурсынова жилого массива 20 лет Независимости в улицу Аккемер;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Габита Мусирепова жилого массива 20 лет Независимости в улицу Нурсая;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Жусипбека Аймаутова жилого массива 20 лет Независимости в улицу Алтынказык;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Бауыржана Момышулы жилого массива 20 лет Независимости в улицу Байконыр;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Жумабека Ташенова жилого массива 20 лет Независимости в улицу Алкамерген;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Шокана Уалиханова жилого массива 20 лет Независимости в улицу Алтынемел;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Талгата Бегельдинова жилого массива 20 лет Независимости в улицу Жайдарман;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Маншук Маметовой микрорайона Жидели в улицу Тарбагатай;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Амангельды Иманова микрорайона Жидели в улицу Таубалытас;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Жамбыла Жабаева микрорайона Жидели в улицу Шалкарколь;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Шамши Калдаякова микрорайона Катынкопр в улицу Акбакай;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Бейбитшилик микрорайона Катынкопр в улицу Хантанири;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жилого массива Акжар в улицу Алтынкемер;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Амангельды Иманова жилого массива Акжар в улицу Коргалжын;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Абая Кунанбаева жилого массива Акжар в улицу Ордалы;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Акжар жилого массива Акжар в улицу Сулутобе;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Бастау жилого массива Акжар в улицу Саумалколь;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Толе би микрорайона Турлан в улицу Шойтобе;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Казыбек би микрорайона Турлан - в улицу Тулкибас;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Куляш Байсеитовой микрорайона Кызылжар в улицу Жетисай;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Сабита Муканова микрорайона Кызылжар в улицу Шардара;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Аль-Фарабийскому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Турара Рыскулова микрорайона Кайтпас в улицу Торткультобе;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Асанбая Аскарова микрорайона Кайтпас в улицу Акберен;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Шокана Уалиханова микрорайона Кайтпас в улицу Кызылкайын;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Бауыржана Момышулы микрорайона Кайтпас в улицу имени Мухаметкула Исламкулова;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Амангельды микрорайона Кайтпас в улицу Кахарман;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Казыбек би микрорайона Сауле в улицу Тойтобе;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Динмухамеда Конаева микрорайона Сауле в улицу Костобе;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Тауке хана микрорайона Сауле в улицу Кумисти;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Байдибек ата микрорайона Сауле в улицу Наркобыз;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Жастар микрорайона Сауле Аль Фарабииского района в улицу Белагаш;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Майлы кожа микрорайона Сауле в улицу Боген;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Кайрата Рыскулбекова микрорайона Сауле в улицу Калдыколь;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Жамбыла Жабаева жилого массива Тассай в улицу Казансу;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Толе би жилого массива Тассай в улицу Аксенгир;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Мухтара Ауезова жилого массива Тассай в улицу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Абая Кунанбаева жилого массива Тассай в улицу Шарын;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Шамши Калдаякова жилого массива Тассай в улицу Жаскус;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Каракозы Абдалиева жилого массива Тассай в улицу Белколь;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Турара Рыскулова жилого массива Тассай в улицу Кусконыр;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Достык микрорайона Достык в улицу Бокейтау;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Достык жилого массива Мартобе в улицу Талбесик;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Ильяса Жансугурова жилого массива Мартобе в улицу Кеменгер;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Кабанбай батыра жилого массива Мартобе в улицу Калгандария;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Коктем жилого массива Мартобе в улицу Ерейментау;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Абая Кунанбаева жилого массива Мартобе в улицу Кызбельтау;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Ахмета Байтурсынова жилого массива Мартобе в улицу Арнасай;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Пушкина жилого массива Мартобе в улицу Жекебулак;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Маншук Маметовой жилого массива Таскен в улицу Аккала;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Желтоксан жилого массива Таскен в улицу Ушарал;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8 наурыз жилого массива Таскен в улицу Киелитас;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имени Абылай хана жилого массива Таскен в улицу Акселеу;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Есиль жилого массива Таскен в улицу Барыс;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Аль-Фараби жилого массива Тассай в улицу Баянтау;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жилого массива Тассай в улицу Белжайлау;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Гани Муратбаева жилого массива Тассай в улицу Сандыктау;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Айтеке би жилого массива Таскен в улицу Сайран;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Коктем жилого массива Таскен в улицу Мергентобе;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Ынтымак жилого массива Таскен в улицу Булакты;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Бейбитшилик жилого массива Кызылсай в улицу Амантау;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Атамекен жилого массива Мартобе в улицу Кызыларай;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Каныш Сатбаева жилого массива Мартобе в улицу Шаян;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Мектеп жилого массива Мартобе в улицу Ертис;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жилого массива Мартобе в улицу Жанартау;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Енбекшинскому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Кажимукана Мунайтпасова микрорайона Тассай в улицу Мынбулак;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Желтоксан микрорайона Тассай в улицу Куланды;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Тауке хана микрорайона Тассай в улицу Аксумбе;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Мейрим жилого массива Бадам-2 в улицу Маркатау;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Еркиндик жилого массива Бадам-2 в улицу Хантау;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Кажимукана Мунайтпасова жилого массива Бадам-2 в улицу Ботайтобе;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Жулдыз жилого массива Бадам-2 в улицу Каражал;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Жамбыла Жабаева жилого массива Шапырашты в улицу Кундызды;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Карасай батыра жилого массива Шапырашты в улицу Акасык;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Наурыз жилого массива Карабастау в улицу Айсугир;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Достык жилого массива Карабастау в улицу Оскемен;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Бирлик жилого массива Каратобе в улицу Макпалколь;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Болашак жилого массива Каратобе в улицу Домбыралы;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Игилик жилого массива Каратобе в улицу Орынбор;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Алмалы жилого массива Каратобе в улицу Наркес;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Аргымак жилого массива Отемис в улицу Екибастуз;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Абая Кунанбаева жилого массива Отемис в улицу Кокпарсай;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Динмухамеда Конаева жилого массива Отемис в улицу Аспара;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Асанбая Аскарова жилого массива Отемис в улицу Кайракты;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Жибек жолы жилого массива Отемис в улицу Укилисай;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Боевая микрорайона Онтустик в улицу Шакпак;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Глеба Кржижановского микрорайона Онтустик в улицу Камысты;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Николая Островского микрорайона Онтустик в улицу Турген;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имени Тельмана микрорайона Онтустик в улицу Талдыкорган;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Сакена Сейфуллина микрорайона Онтустик в улицу Зеренди;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Финская микрорайона Онтустик в улицу Козжетпес;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Надежды Крупской микрорайона Онтустик в улицу Каркара;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Абрикосовая жилого массива Жулдыз в улицу Аккарагай;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Казыгурт жилого массива Жулдыз в улицу Коныртобе;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Вишневая жилого массива Жулдыз в улицу Кокозен;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Солнечная жилого массива Жулдыз в улицу Коктал;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Маншук Маметовой жилого массива Жулдыз в улицу Дегерес;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Дачная жилого массива Жулдыз в улицу Кокжиде;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Мухамеда Мукуми жилого массива Сайрам в улицу Мангыстау;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Кызыл су жилого массива Кызыл су в улицу Акбокен;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Фурхата жилого массива Сайрам в улицу Бозжорга;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Максима Горького жилого массива Сайрам в улицу Коксутобе;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Сакена Сейфуллина жилого массива Сайрам в улицу Ииржар;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Сайрам жилого массива Сайрам в улицу Улыктобе;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Каратас жилого массива Елтай в улицу Айсауыт;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Нурсат жилого массива Елтай в улицу Туйгын;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Яблоневая жилого массива Жулдыз в улицу Сарайшык;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Олеко Дундича в улицу Уштобе;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Жаналык жилого массива Бадам-2 в улицу Боралдай;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Темиржол жилого массива Бадам-1 в улицу Бесшатыр;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Акниет жилого массива Каратөбе в улицу Жайсан;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Юрия Гагарина жилого массива Каратобе в улицу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Жастар жилого массива Отемис в улицу Жынгылды;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Толе би жилого массива Отемис в улицу Кусмурын;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Кайрата Рыскулбекова жилого массива Маятас в улицу Жарлыколь;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Оркен жилого массива Маятас в улицу Кумадыр;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Антона Макаренко жилого массива Сайрам в улицу Суткент;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Ынтымак-1 жилого массива Бадам-1 в улицу Байыркум;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Алии Молдагуловой жилого массива Тогыс в улицу Алмалык;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имени Динмухамеда Конаева жилого массива Тогыс в улицу Керуенсарай;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Шаттык жилого массива Тогыс в улицу Шынгыстау.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А.Сопбеков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  <w:r>
        <w:rPr>
          <w:rFonts w:ascii="Times New Roman"/>
          <w:b w:val="false"/>
          <w:i w:val="false"/>
          <w:color w:val="000000"/>
          <w:sz w:val="28"/>
        </w:rPr>
        <w:t>     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