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5fe7" w14:textId="3295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24 декабря 2014 года № 402. Зарегистрировано Департаментом юстиции Южно-Казахстанской области 23 января 2015 года № 2971.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области Жилкишиева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Южно-Казахстанской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Южно-Казахстанской области"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акимата и акима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Южно-Казахстанской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Южно-Казахстанской области" имеет право выступать стороной гражданско-правовых отношений от имени акима и акимата области,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Южно-Казахстанской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"Аппарат Акима Южно-Казахстанской области": Республика Казахстан, Южно-Казахстанская область, город Шымкент, Каратауский район, жилой массив Нурсат, проспект Астана, строение 10, почтовый индекс 160023.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постановления акимата Южно-Казахстанской области от 09.09.2015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Южно-Казахстанской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"Аппарат Акима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Южно-Казахстанской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"Аппарат Акима Южно-Казахстанской области" осуществляет информационно-аналитическое, организационно-правовое и материально-техническое обеспечение деятельности акима и акимата Южно-Казахстанской области, координацию деятельности акиматов, акимов городов и районов, исполнительных органов, финансируемых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организационное обеспечение деятельности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правовое обеспечение деятельности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материально-техническое обеспечение деятельности акима и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деятельности акима и акимата области по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взаимодействия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осуществления регулятивных, реализационных и (или) контрольных функций, обеспечивающих решение задач местного значения в пределах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обеспечения проведения государственной политики исполнительной власти в сочетании с интересами и потребностями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внесения Президенту Республики Казахстан представления о награждении государственными наградами, присвоении почетных и иных званий соответствующим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внесения в маслихат области представлений на присвоение звания "Почетный гражданин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назначения на должность и освобождения от должности должностных лиц в установленном законодательством Республики Казахстан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применения к руководителям исполнительных органов, финансируемых из областного бюджета, а также к акимам районов (городов областного значения) мер дисциплинарной ответственности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координации работы районных (городов областного значения)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взаимодействия с органами местного самоуправления через акимов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внесения на утверждение маслихата области схемы управления областью, сформированные на основе базовых структур местного государственного управления, утверждаемых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организации и обеспечения исполнения законодательства Республики Казахстан об обороне и Вооруженных Силах, по вопросам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участия в подписании контрактов, а также в контроле за их исполнением наравне с уполномоченным государственным органом Республики Казахстан по вопросам приватизации, аренды, продажи предприятий, месторождений и других объектов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осуществления контроля за деятельностью нижестоящих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обеспечения проведения государственной политики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разработки прогноза социально-экономического развития, представления на утверждение маслихата программы развития области и обеспечения ее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обеспечения проведения государственной политики исполнительной власти в сочетании с интересами и потребностями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принятия нормативных правовых актов, обеспечивающих решение задач местного значения и реализацию государственной политики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осуществления контроля и надзора за деятельностью физических и юридических лиц в пределах территории области в случаях, установленных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управления областной коммунальной собственностью, осуществления мер по ее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содействия исполнению гражданами и организациями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создания условий для развития предпринимательской деятельности и инвестиционного климата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обеспечения рационального и эффективного функционирования аграрного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осуществления регулирования земельных отношений в соответствии с земельным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осуществления регулирования водных отношений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проведения природоохранных мероприятий, регулирования природопользования;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обеспечения строительства, рациональной эксплуатации и содержания дорог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обеспечения соблюдения национальных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организации обеспечения охраны общественного порядка и безопасности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организации перевозки пассажиров в соответствии с законодательством Республики Казахстан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обеспечения мероприятий в области здравоохранения и реализации гражданами права на гарантированный объем бесплатной медицинской помощи с соблюдением установленных национальных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обеспечения реализации гражданами права на бесплатное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координации оказания социальной помощи социально уязвимым слоям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организации работы по охране и использованию историко-культурного наследия, содействия развитию исторических, национальных и культурных традиций и обычаев населения, развитию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координации работы районных (городов областного значения) акиматов, акимов районов в городе по вопросам, входящим в их компетенцию, в том числе по созданию правовых, организационных условий для становления и развития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образования консультативно-совещательных органов по вопросам межведомственного характера с привлечением представителей Национальной палаты предпринимателей Республики Казахстан по вопросам, затрагивающим интересы субъектов частного предпринимательства, согласно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создания государственных учреждений и предприятий, установлению лимита штатной численности исполнительных органов, финансируемых из областного бюджета в пределах лимита и нормативов штатной численности, утверждаемых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представления на утверждение маслихата области проекта правил присвоения звания "Почетный гражданин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организации деятельности по профилактике терроризма, а также минимизации и (или) ликвидации последствий терроризма на территории области через антитеррористические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профилактики чрезвычайных ситуаций социального характера, а также минимизации и (или) ликвидации их последствий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определения организационной структуры ассамблеи области с учетом необходимости представительства в ней национальных, социально-культурных и общественных интересов региона по согласованию с Секретариатом Ассамблеи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40-1) обеспечения соблюдения единых требований в области информационно-коммуникационных технологий и обеспечения информационной безопасности, а также правил реализации сервисной модели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40-2) обеспечения соблюдения требований по развитию архитектуры "электронного правительства" и внедрения типовой архитектуры "электронного акимата" с учетом направлений деятельности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40-3) создания и развития государственных электронных информационных ресурсов и информационных систем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40-4) осуществления наполнения, обеспечения достоверности и актуальности электронных информационных ресурсов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40-5) утверждения на основании типовой архитектуры "электронного акимата" архитектуры государственного органа по согласованию с уполномоченным органом по государственному планированию и экспертным советом и обеспечения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40-6) обеспечения регистрации информационных систем государственного органа, учета сведений об объектах информатизации государственного органа, размещения электронных копий технической документации объектов информатизации государственного органа, а также актуализации информации об объектах информатизации государственного органа на архитектурном портале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40-7) размещения общедоступной информации о планах и результатах формирования государственных электронных информационных ресурсов, создания информационных систем и развития информационных систем государственных органов на своих интернет-ресурсах;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40-8) обеспечения передачи сервисному интегратору "электронного правительства" для учета и хранения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40-9) обеспечения хранения оригиналов технической документации на бумажных носителях и представления их сервисному интегратору "электронного правительства" по его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40-10) осуществления использования стандартных решений при создании или развитии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40-11) организации пунктов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органов, в том числе путем выделения нежилых помещений для организации данного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40-12) создания условий для повышения цифровой грамотности;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40-13) размещения открытых данных на казахском и русском языках на интернет-портале открытых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40-14) размещения интернет-ресурсов на единой платформе интернет-ресурсов государственных органов, а также обеспечения их достоверности и актуализации;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40-15) утверждения перечня открытых данных, размещаемого на интернет-портале открытых данных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40-16) приобретения информационно-коммуникационных услуг у оператора в соответствии с каталогом информационно-коммуникационных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осуществления иных полномочий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Южно-Казахстанской области от 05.02.2016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акимов районов и городов необходимую информацию, а также давать, в пределах своей компетенции, им обязательные к исполнению поручения;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проводить анализ исполнения актов и поручений Президента Республики Казахстан, Правительства Республики Казахстан, постановлений акимата области, решений, распоряжений и поручений акима области, его заместителей, принимать меры по устранению выявленных нарушений законодательства, причин и условий их неисполнения;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пользоваться информационными банками данных, имеющихся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использовать государственные транспортные средства, системы связи и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в установленном законодательством порядке привлекать работников аппарата, исполнительных органов, финансируемых из областного бюджета, представителей предприятий и организаций к участию в подготовке и решению вопросов, рассматриваемых акиматом и акимом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Южно-Казахстанской области" осуществляется руководителем государственного учреждения "Аппарат Акима Южно-Казахстанской области", который несет персональную ответственность за выполнение возложенных на государственное учреждение "Аппарат Акима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Южно-Казахстанской области" назначается на должность и освобождается от должности акимом Южно-Казахстанской области,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"Аппарат Акима Южно-Казахстанской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"Аппарат Акима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реализацию целей, возложенных на государственное учреждение "Аппарат Акима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организует, координирует и контролирует деятельность структурных подразделений государственного учреждения "Аппарат Акима Южно-Казахстанской области"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утверждает структуру и штатное расписание государственного учреждения "Аппарат Акима Южно-Казахстанской области", положение о его структурных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назначает на государственные должности и освобождает от государственных должностей административных государственных служащих корпуса "Б" государственного учреждения "Аппарат Акима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общее руководство деятельностью дисциплинарной и конкурсной комиссий государственного учреждения "Аппарат Акима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контроль за соблюдением служебной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решает вопросы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государственного учреждения "Аппарат Акима Южно-Казахстанской области", за исключением работников, вопросы трудовых отношений которых отнесены к компетенции вышестоящих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решает вопросы дисциплинарной ответственности государственных служащих государственного учреждения "Аппарат Акима Южно-Казахстанской области", за исключением работников, вопросы трудовых отношений которых отнесены к компетенции вышестоящих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обеспечивает исполнение требований законодательства Республики Казахстан о противодействии коррупции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контролирует ход исполнения решений, принятых местными исполнительными и представительными органами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без доверенности действует от имени государственного учреждения "Аппарат Акима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 случаях и пределах, установленных законодательством, распоряжается имуществом государственного учреждения "Аппарат Акима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заключает договоры и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издает приказы и дает указания, обязательные для исполнения работниками государственного учреждения "Аппарат Акима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руководство разработкой квалификационных требований к административным государственным должностям;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издает приказы по приему, увольнению, применению дисциплинарных взысканий и поощрению гражданских служащих государственного учреждения "Аппарат Акима Южно-Казахстанской области",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иные полномочия, возложенные законами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"Аппарат Акима Южно-Казахстанской области" в период его отсутствия осуществляется лицом, замещающим его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21 - в редакции постановления акимата Южно-Казахстанской области от 28.12.2015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государственного учреждения "Аппарат Акима Южно-Казахстанской области"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Аппарат государственного учреждения "Аппарат Акима Южно-Казахстанской области"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Южно-Казахстанской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"Аппарат Акима Южно-Казахстанской области",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Государственное учреждение "Аппарат Акима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государственного учреждения "Аппарат Акима Южно-Казахстанской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Южно-Казахстанской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"Центр подготовки государственных служащих" аппарата акима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Товарищество с ограниченной ответственностью "Хозяйственное управление аппарата акима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учреждение "Специализированная база" аппарата акима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учреждение "Қоғамдық келісім" аппарата акима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