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3ae1" w14:textId="4d83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27 января 2014 года № 45. Зарегистрировано Департаментом юстиции Южно-Казахстанской области 13 февраля 2014 года № 2530. Утратило силу в связи с истечением срока применения - (письмо аппарата акима города Шымкент Южно-Казахстанской области от 19 февраля 2015 года № 3/15-900)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города Шымкент Южно-Казахстанской области от 19.02.2015 № 3/15-900).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 которых будут проводиться общественные работы в 2014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2 в редакции постановления акимата города Шымкент Южно-Казахстанской области от 26.05.2014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отдел занятости и социальных программ города Шымкента /Байгонов Ж.Ш./.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Д. Сатыбалды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Шымкента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2014 году, виды, объемы общественных работ и источники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с изменениями, внесенными постановлением акимата города Шымкент Южно-Казахстанской области от 26.05.2014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859"/>
        <w:gridCol w:w="2935"/>
        <w:gridCol w:w="3374"/>
        <w:gridCol w:w="3041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 города Шымкента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 – 167250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Аль-Фарабийского района города Шымкента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 - очистительные работы, благоустройство и озеленение – 120000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Енбекшиского района города Шымкента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 - очистительные работы, благоустройство и озеленение – 283700 квадратных метров. Делопроизводство – 1,5 тысячи дел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Шымкента»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документов, курьерская работа, отправка факсов - 50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архитектуры и градостроительства города Шымкента»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документами – 600 документов, работа с кадастровой базой – 600 документов, работа с базой адресного регистра – 1 тысяча документов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Шымкента»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выявлению неосвоенных земель, подготовка и отправка извещений, работа с входящими и исходящими документами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Шымкента»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агитации Закона Республики Казахстан «О языках в Республике Казахстан» - 23 улицы, и 2183 коммерческих структуры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Шымкента»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30 тысяч документов, проведение методической работы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внутренней политики Южно-Казахстанской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- 25 тысяч документов, курьерская работа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жилищно-коммунального хозяйства города Шымкента»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 – 45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«Тұрғын үй Шымкент»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извещений, договоров и квитанций жителям - 37 многоэтажных домов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Шымкент налогового департамента по Южно- 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наллового администрирования и курьерская работа по заявлениям и обращениям граждан – 25 тысяч дел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Абайскому району налогового департамента по Южно- 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извещений 55 тысяч земельного налога, 56 тысяч имущественного налога, 65 тысяч транспортного налога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Аль-Фарабискому району налогового департамента по Южно- 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извещений по адресам - 8547 юридическим лицам, 94674 физическим лицам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Енбекшинскому району налогового департамента по Южно- 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налогоплательщикам уведомлений по земельному, имущественному и транспортному налогам – 137202 физических лиц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Шымкента отдел полиций Абайского района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программе «Консьерж – Сақшы», помощь участковым полицейским, работа с гражданами, освободившимися из мест заключения, проведение работы по предупреждению правонарушений - 432 многоэтажных дома, 23538 частных домов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Шымкента отдел полиции Аль-Фарабийского района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программе «Консьерж – Сақшы», помощь участковым полицейским, работа с гражданами, освободившимися из мест заключения, проведение работы по предупреждению правонарушений - 808 многоэтажных домов, 25216 частных домов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Шымкента отдел полиции Енбекшинского района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программе «Консьерж – Сақшы», помощь участковым полицейским, работа с гражданами, освободившимися из мест заключения, проведение работы по предупреждению правонарушений - 554 многоэтажных домов, 19670 частных домов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Шымкента административный отдел полиции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– 2,5 тысячи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областная прокуратура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- 0,96 гектара, обслуживаний зданий - 3500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Обслуживаний зданий – 1980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Аль-Фарабийского района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Обслуживаний зданий – 1980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Енбекшинского района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- 0,33 гектара, обслуживаний зданий - 1606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Южно-Казахстанской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по делам пенсий, пособий инвалидов - 270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агентства Республики Казахстан по регулированию естественных монополий по Южно-Казахстанской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документации по обращениям граждан, подшивка и систематизация документов, помощь по внесению данных в компьютерную базу – 40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обеспечению деятельности судов при Верховном Суде Республики Казахстан Канцелярия Южно-Казахстанского областного суда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документации по обращениям граждан, подшивка и систематизация документов, помощь по внесению данных в компьютерную базу – 15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по исполнению судебных актов Министерства юстиции Республики Казахстан»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документации по обращениям граждан, подшивка и систематизация документов, помощь по внесению данных в компьютерную базу – 28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«Дапартамент по делам обороны Южно-Казахстанской 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учреждения – 5216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территории учреждения – 5216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«Нур Отан» Южно-Казахстанский филиал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поступившими заявлениями граждан – 6 тысяч заявлений и жалоб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партии «Нур Отан» Шымкентский городской филиал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обращениям граждан – 500 обращений, работа с документацией в партийных организациях – 1000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«Шымкентский государственный зоологический парк» акимата города Шымкента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парка, посадка саженцев, уход и полив зеленых насаждений, очистка от сухостоя – 180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«ЖилКомХоз»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Санитарная очистка внутриквартальных территорий - 43569 квадратных метров, техническое обслуживание 1751 многоэтажных домов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«Байтерек-ЛБ»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внутриквартальных территорий - 14523 квадратных метра, санитарная очистка улиц города - 12046 квадратных метров, работа по озеленению и благоустройству – 632 квадратных метра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«ТеплоКом Сервис»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внутриквартальных территорий – 320215 квадратных метров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Южно-Казахстанское областное общественное объединение многодетных матерей «Ару аналар»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 – 2000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Благотворительный общественный фонд «Защита детей от СПИДа»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- 5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общественное объединение «Ветераны Вооруженных сил»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инвалидами-ветеранами на дому, доставка медикаментов и продуктов питания, помощь в оформлении документов – 110 ветеранов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филиал общественного объединения «Организация ветеранов Республики Казахстан» агропромышленного комплекса Южно-Казахстанской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инвалидами-ветеранами на дому, доставка медикаментов и продуктов питания, помощь в оформлении документов – 110 ветеранов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городской филиал общественного объединения «Организация ветеранов Республики Казахстан»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ветеранам - 155 первичных организаций ветеранов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Южно-Казахстанский областной филиал Республиканского общественного объединения «Организация ветеранов»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методической документации организаций ветеранов, организация спортивных мероприятий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Благотворительный общественный фонд «Арқау»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инвалидов по зрению – 2000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Шымкент»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- 10 тысяч документов, курьерская работа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постановлением акимата города Шымкент Южно-Казахстанской области от 26.05.2014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дня его первого официального опубликования).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Общественное Объединение «Городское общество инвалидов г. Шымкент»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помещения площадью 100 квадратных метров, работа с документами - 6000 листов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Палата предпринимателей Южно-Казахстанской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документов, курьерская работа, отправка факсов - 50 тысяч документов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