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702e" w14:textId="fd17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коммунальных отходов по городу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7 октября 2014 года № 41/284-5с. Зарегистрировано Департаментом юстиции Южно-Казахстанской области 5 ноября 2014 года № 2865. Утратило силу решением Шымкентского городского маслихата Южно-Казахстанской области от 3 мая 2016 года № 2/20-6с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3.05.2016 № 2/20-6с.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09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тарифы на сбор, вывоз, захоронение и утилизацию коммунальных отходов по городу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Г.Ахметбаев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41/284-5с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коммунальных отходов по городу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3198"/>
        <w:gridCol w:w="2256"/>
        <w:gridCol w:w="4126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Цена, в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сбор, вывоз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захоронение и утилизацию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