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bbca" w14:textId="c79b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подушевого финансирования и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Южно-Казахстанской области от 5 мая 2014 года № 175. Зарегистрировано Департаментом юстиции Южно-Казахстанской области 19 мая 2014 года № 2662. Утратило силу постановлением акимата города Кентау Южно-Казахстанской области от 9 июня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Южно-Казахстанской области от 09.06.2016 № 145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Кентау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акимата города Кентау Южно-Казахстанской области от 16.04.2015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истичении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А.Ауелбекова.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2014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постановления акимата города Кентау Южно-Казахстанской области от 16.04.2015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истичении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713"/>
        <w:gridCol w:w="3491"/>
        <w:gridCol w:w="3492"/>
        <w:gridCol w:w="3492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средств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2014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подушевого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расходы на одного воспитанника в месяц,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19401,80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12122,40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2014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5910"/>
        <w:gridCol w:w="6043"/>
      </w:tblGrid>
      <w:tr>
        <w:trPr>
          <w:trHeight w:val="30" w:hRule="atLeast"/>
        </w:trPr>
        <w:tc>
          <w:tcPr>
            <w:tcW w:w="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день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питание одного ребенка в месяц (не более),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7497,00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 w:val="false"/>
          <w:color w:val="000000"/>
          <w:sz w:val="28"/>
        </w:rPr>
        <w:t>Расходы на питание 1-го ребенка в месяц рассчитаны на 21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