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354ee" w14:textId="cf354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3 декабря 2014 года № 207. Зарегистрировано Департаментом юстиции Южно-Казахстанской области 30 декабря 2014 года № 2934. Утратило силу решением Кентауского городского маслихата Южно-Казахстанской области от 25 марта 2016 года №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Кентауского городского маслихата Южно-Казахстанской области от 25.03.2016 № 6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и в целях обеспечения прав и свобод граждан, общественной безопасности, а также бесперебойного функционирования транспорта, объектов инфраструктуры, сохранности зеленых насаждений и малых архитектурных форм,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порядок проведения собраний, митингов, шествий, пикетов и демонстраций на территории города Кентау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И.Молдалиев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К.Сырлыбаев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 2014 года № 207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собраний, митингов, шествий, пикетов и демонстраций на территории города Кентау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маpта 1995 года "О поpядке оpганизации и пpоведения миpных собpаний, митингов, шествий, пикетов и демонстpаций в Республике Казахстан" регламентирует порядок проведения собраний, митингов, шествий, пикетов и демонстраций в городе Кентау.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пpоведения собpаний, митингов, шествий, пикетов и демонстpаций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О проведении собрания, митинга, шествия, пикета или демонстрации подается заявление в акимат города Кентау.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Заявления о проведении собрания, митинга, шествия, пикета или демонстрации подают уполномоченные трудовых коллективов, общественных объединений или отдельных групп граждан Республики Казахстан, достигшие восемнадцатилетнего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Заявление о проведении собрания, митинга, шествия, пикета или демонстрации подается в письменной форме не позднее чем за 10 дней до намеченной даты их проведения.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акимате города Кентау.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Акимат города Кентау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зеленных насаждений и малых архитектурных форм при необходимости предлагает обратившимся с заявлением иные время и место проведения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В случае отказа от выполнения законных требований представителя городского акимата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При проведении собраний, митингов, шествий, пикетов, демонстраций уполномоченные (организаторы), а также иные участники должны соблюдать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Ответственность при оpганизации и пpоведения собpаний, митингов, шествий, пикетов и демонстpаций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Уполномоченные (организаторы) в установленном законом порядке несут ответственность за нарушение норм, предусмотренных настоящей статьей.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Лица, нарушившие установленный порядок организации и проведения собраний, митингов, шествий, пикетов и демонстраций, несут ответственность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