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f626" w14:textId="584f6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части чистого дохода городских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Южно-Казахстанской области от 14 августа 2014 года № 1227. Зарегистрировано Департаментом юстиции Южно-Казахстанской области 28 августа 2014 года № 2796. Утратило силу постановлением акимата города Туркестан Южно-Казахстанской области от 25 сентября 2014 года № 1306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города Туркестан Южно-Казахстанской области от 25.09.2014 № 1306.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«О государственном имуществе» и постановления акимата Южно-Казахстанской области № 83 от 1 апреля 2014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городских государственных коммунальных предприятий, товариществ с ограниченной ответственностью в размере 45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«ОСноска. Утратило силу постановлением акимата Сайрамского района Южно-Казахстанской области от 25.09.2014 № 760.Сноска. Утратило силу постановлением акимата Сайрамского района Южно-Казахстанской области от 25.09.2014 № 760.тдел экономики и финансов» акимата города Туркестан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города Туркестан и размещение настоящего постановления на интернет-ресурсе акимата города Туркестан;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возложить на государственное учреждение «Отдел жилищно-коммунального хозяйства города Туркестан» /К.Тулентаев/, государственное учреждение «Отдел ветеринарии города Туркестан» /П.Мусаев/, государственное учреждение «Отдел внутренней политики города Туркестан» /Б.Букебаев/ постоянный контроль за полным и своевременным отчислением соответствующей части чистого дохода подведомственными государственными коммунальными предприятиями в бюджет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С.Турежанова.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 Б.Аширбеков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